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1C7D" w14:textId="77777777" w:rsidR="008B7171" w:rsidRDefault="008B7171" w:rsidP="008C155A">
      <w:pPr>
        <w:jc w:val="center"/>
        <w:rPr>
          <w:rFonts w:ascii="Arial" w:hAnsi="Arial" w:cs="Arial"/>
          <w:b/>
          <w:sz w:val="28"/>
          <w:szCs w:val="28"/>
        </w:rPr>
      </w:pPr>
    </w:p>
    <w:p w14:paraId="0B5FFE5F" w14:textId="77777777" w:rsidR="0027781D" w:rsidRDefault="0027781D" w:rsidP="008C155A">
      <w:pPr>
        <w:jc w:val="center"/>
        <w:rPr>
          <w:rFonts w:ascii="Arial" w:hAnsi="Arial" w:cs="Arial"/>
          <w:b/>
          <w:sz w:val="28"/>
          <w:szCs w:val="28"/>
        </w:rPr>
      </w:pPr>
      <w:bookmarkStart w:id="0" w:name="_GoBack"/>
      <w:bookmarkEnd w:id="0"/>
    </w:p>
    <w:p w14:paraId="3FB407DA" w14:textId="5CD6C4D6" w:rsidR="008542E5" w:rsidRPr="004E71EE" w:rsidRDefault="008C155A" w:rsidP="008C155A">
      <w:pPr>
        <w:jc w:val="center"/>
        <w:rPr>
          <w:rFonts w:ascii="Arial" w:hAnsi="Arial" w:cs="Arial"/>
          <w:b/>
          <w:sz w:val="28"/>
          <w:szCs w:val="28"/>
        </w:rPr>
      </w:pPr>
      <w:r w:rsidRPr="004E71EE">
        <w:rPr>
          <w:rFonts w:ascii="Arial" w:hAnsi="Arial" w:cs="Arial"/>
          <w:b/>
          <w:sz w:val="28"/>
          <w:szCs w:val="28"/>
        </w:rPr>
        <w:t xml:space="preserve">National Institute for Health and Care Excellence (NICE) </w:t>
      </w:r>
    </w:p>
    <w:p w14:paraId="3A70DE8D" w14:textId="789DFFB2" w:rsidR="008C155A" w:rsidRPr="004E71EE" w:rsidRDefault="008C155A" w:rsidP="008C155A">
      <w:pPr>
        <w:jc w:val="center"/>
        <w:rPr>
          <w:rFonts w:ascii="Arial" w:hAnsi="Arial" w:cs="Arial"/>
          <w:b/>
          <w:sz w:val="28"/>
          <w:szCs w:val="28"/>
        </w:rPr>
      </w:pPr>
      <w:r w:rsidRPr="004E71EE">
        <w:rPr>
          <w:rFonts w:ascii="Arial" w:hAnsi="Arial" w:cs="Arial"/>
          <w:b/>
          <w:sz w:val="28"/>
          <w:szCs w:val="28"/>
        </w:rPr>
        <w:t xml:space="preserve"> Invitation to tender</w:t>
      </w:r>
    </w:p>
    <w:p w14:paraId="171698F9" w14:textId="77777777" w:rsidR="008C155A" w:rsidRPr="004E71EE" w:rsidRDefault="008C155A" w:rsidP="008C155A">
      <w:pPr>
        <w:jc w:val="center"/>
        <w:rPr>
          <w:rFonts w:ascii="Arial" w:hAnsi="Arial" w:cs="Arial"/>
          <w:b/>
          <w:sz w:val="28"/>
          <w:szCs w:val="28"/>
        </w:rPr>
      </w:pPr>
    </w:p>
    <w:p w14:paraId="58F74273" w14:textId="77777777" w:rsidR="00141E9A" w:rsidRDefault="008C155A" w:rsidP="00141E9A">
      <w:pPr>
        <w:jc w:val="center"/>
        <w:rPr>
          <w:rFonts w:ascii="Arial" w:hAnsi="Arial" w:cs="Arial"/>
          <w:b/>
          <w:sz w:val="28"/>
          <w:szCs w:val="28"/>
        </w:rPr>
      </w:pPr>
      <w:r w:rsidRPr="004E71EE">
        <w:rPr>
          <w:rFonts w:ascii="Arial" w:hAnsi="Arial" w:cs="Arial"/>
          <w:b/>
          <w:sz w:val="28"/>
          <w:szCs w:val="28"/>
        </w:rPr>
        <w:t>Requirements Specification for staff engagement survey</w:t>
      </w:r>
    </w:p>
    <w:p w14:paraId="00001B3B" w14:textId="77777777" w:rsidR="004E71EE" w:rsidRPr="004E71EE" w:rsidRDefault="004E71EE" w:rsidP="00141E9A">
      <w:pPr>
        <w:jc w:val="center"/>
        <w:rPr>
          <w:rFonts w:ascii="Arial" w:hAnsi="Arial" w:cs="Arial"/>
          <w:b/>
          <w:sz w:val="28"/>
          <w:szCs w:val="28"/>
        </w:rPr>
      </w:pPr>
    </w:p>
    <w:p w14:paraId="1E1F27F1" w14:textId="77777777" w:rsidR="004E71EE" w:rsidRPr="00162CE7" w:rsidRDefault="004E71EE" w:rsidP="00162CE7">
      <w:pPr>
        <w:pStyle w:val="ListParagraph"/>
        <w:numPr>
          <w:ilvl w:val="0"/>
          <w:numId w:val="8"/>
        </w:numPr>
        <w:spacing w:line="360" w:lineRule="auto"/>
        <w:rPr>
          <w:rFonts w:ascii="Arial" w:hAnsi="Arial" w:cs="Arial"/>
          <w:b/>
          <w:sz w:val="22"/>
          <w:szCs w:val="22"/>
        </w:rPr>
      </w:pPr>
      <w:r w:rsidRPr="00162CE7">
        <w:rPr>
          <w:rFonts w:ascii="Arial" w:hAnsi="Arial" w:cs="Arial"/>
          <w:b/>
          <w:sz w:val="22"/>
          <w:szCs w:val="22"/>
        </w:rPr>
        <w:t xml:space="preserve">Introduction </w:t>
      </w:r>
    </w:p>
    <w:p w14:paraId="2C4BFFB3" w14:textId="77777777" w:rsidR="004E71EE" w:rsidRPr="00162CE7" w:rsidRDefault="004E71EE" w:rsidP="00162CE7">
      <w:pPr>
        <w:pStyle w:val="ListParagraph"/>
        <w:spacing w:line="360" w:lineRule="auto"/>
        <w:rPr>
          <w:rFonts w:ascii="Arial" w:hAnsi="Arial" w:cs="Arial"/>
          <w:b/>
          <w:sz w:val="22"/>
          <w:szCs w:val="22"/>
        </w:rPr>
      </w:pPr>
    </w:p>
    <w:p w14:paraId="7A9D43E0" w14:textId="77777777" w:rsidR="004E71EE" w:rsidRPr="00162CE7" w:rsidRDefault="004E71EE" w:rsidP="00162CE7">
      <w:pPr>
        <w:pStyle w:val="NormalWeb"/>
        <w:shd w:val="clear" w:color="auto" w:fill="FFFFFF"/>
        <w:spacing w:before="0" w:beforeAutospacing="0" w:after="0" w:line="360" w:lineRule="auto"/>
        <w:jc w:val="both"/>
        <w:rPr>
          <w:sz w:val="22"/>
          <w:szCs w:val="22"/>
          <w:lang w:val="en-US"/>
        </w:rPr>
      </w:pPr>
      <w:r w:rsidRPr="00162CE7">
        <w:rPr>
          <w:sz w:val="22"/>
          <w:szCs w:val="22"/>
          <w:lang w:val="en-US"/>
        </w:rPr>
        <w:t xml:space="preserve">The National Institute for Health and Care Excellence, established under the Health and Social Care Act 2012, is the executive Non Departmental Public Body responsible for providing guidance and advice to support health and social care commissioners, providers and others to make sure that the care and preventative services provided are of the best possible quality and offers the best value for money. </w:t>
      </w:r>
    </w:p>
    <w:p w14:paraId="7E41DE02" w14:textId="77777777" w:rsidR="004E71EE" w:rsidRPr="00162CE7" w:rsidRDefault="004E71EE" w:rsidP="00162CE7">
      <w:pPr>
        <w:pStyle w:val="NormalWeb"/>
        <w:shd w:val="clear" w:color="auto" w:fill="FFFFFF"/>
        <w:spacing w:before="0" w:beforeAutospacing="0" w:after="0" w:line="360" w:lineRule="auto"/>
        <w:jc w:val="both"/>
        <w:rPr>
          <w:sz w:val="22"/>
          <w:szCs w:val="22"/>
          <w:lang w:val="en-US"/>
        </w:rPr>
      </w:pPr>
    </w:p>
    <w:p w14:paraId="3FEEF9D3" w14:textId="77777777" w:rsidR="004E71EE" w:rsidRPr="00162CE7" w:rsidRDefault="004E71EE" w:rsidP="00162CE7">
      <w:pPr>
        <w:pStyle w:val="NormalWeb"/>
        <w:shd w:val="clear" w:color="auto" w:fill="FFFFFF"/>
        <w:spacing w:before="0" w:beforeAutospacing="0" w:after="0" w:line="360" w:lineRule="auto"/>
        <w:jc w:val="both"/>
        <w:rPr>
          <w:sz w:val="22"/>
          <w:szCs w:val="22"/>
          <w:lang w:val="en-US"/>
        </w:rPr>
      </w:pPr>
      <w:r w:rsidRPr="00162CE7">
        <w:rPr>
          <w:sz w:val="22"/>
          <w:szCs w:val="22"/>
          <w:lang w:val="en-US"/>
        </w:rPr>
        <w:t xml:space="preserve">NICE has a statutory role that encompasses the development of quality standards, advice, information and recommendations about NHS, public health and social care services. NICE provides independent, evidence-based guidance on the most effective ways to prevent, diagnose and treat disease and ill health and reduce health inequalities, and operates an independent accreditation </w:t>
      </w:r>
      <w:proofErr w:type="spellStart"/>
      <w:r w:rsidRPr="00162CE7">
        <w:rPr>
          <w:sz w:val="22"/>
          <w:szCs w:val="22"/>
          <w:lang w:val="en-US"/>
        </w:rPr>
        <w:t>programme</w:t>
      </w:r>
      <w:proofErr w:type="spellEnd"/>
      <w:r w:rsidRPr="00162CE7">
        <w:rPr>
          <w:sz w:val="22"/>
          <w:szCs w:val="22"/>
          <w:lang w:val="en-US"/>
        </w:rPr>
        <w:t xml:space="preserve"> to validate the guidance production of external </w:t>
      </w:r>
      <w:proofErr w:type="spellStart"/>
      <w:r w:rsidRPr="00162CE7">
        <w:rPr>
          <w:sz w:val="22"/>
          <w:szCs w:val="22"/>
          <w:lang w:val="en-US"/>
        </w:rPr>
        <w:t>organisations</w:t>
      </w:r>
      <w:proofErr w:type="spellEnd"/>
      <w:r w:rsidRPr="00162CE7">
        <w:rPr>
          <w:sz w:val="22"/>
          <w:szCs w:val="22"/>
          <w:lang w:val="en-US"/>
        </w:rPr>
        <w:t>.</w:t>
      </w:r>
    </w:p>
    <w:p w14:paraId="4DF2DA4F" w14:textId="77777777" w:rsidR="004E71EE" w:rsidRPr="00162CE7" w:rsidRDefault="004E71EE" w:rsidP="00162CE7">
      <w:pPr>
        <w:pStyle w:val="NormalWeb"/>
        <w:shd w:val="clear" w:color="auto" w:fill="FFFFFF"/>
        <w:spacing w:before="0" w:beforeAutospacing="0" w:after="0" w:line="360" w:lineRule="auto"/>
        <w:jc w:val="both"/>
        <w:rPr>
          <w:sz w:val="22"/>
          <w:szCs w:val="22"/>
          <w:lang w:val="en-US"/>
        </w:rPr>
      </w:pPr>
    </w:p>
    <w:p w14:paraId="78ADED8D" w14:textId="77777777" w:rsidR="004E71EE" w:rsidRPr="00162CE7" w:rsidRDefault="004E71EE" w:rsidP="00162CE7">
      <w:pPr>
        <w:spacing w:line="360" w:lineRule="auto"/>
        <w:jc w:val="both"/>
        <w:rPr>
          <w:rFonts w:ascii="Arial" w:hAnsi="Arial" w:cs="Arial"/>
          <w:sz w:val="22"/>
          <w:szCs w:val="22"/>
        </w:rPr>
      </w:pPr>
      <w:r w:rsidRPr="00162CE7">
        <w:rPr>
          <w:rFonts w:ascii="Arial" w:hAnsi="Arial" w:cs="Arial"/>
          <w:sz w:val="22"/>
          <w:szCs w:val="22"/>
        </w:rPr>
        <w:t>Details of our work programmes and examples of the guidelines can be found on the NICE website (</w:t>
      </w:r>
      <w:hyperlink r:id="rId8" w:history="1">
        <w:r w:rsidRPr="00162CE7">
          <w:rPr>
            <w:rStyle w:val="Hyperlink"/>
            <w:rFonts w:ascii="Arial" w:hAnsi="Arial" w:cs="Arial"/>
            <w:sz w:val="22"/>
            <w:szCs w:val="22"/>
          </w:rPr>
          <w:t>www.nice.org.uk</w:t>
        </w:r>
      </w:hyperlink>
      <w:r w:rsidRPr="00162CE7">
        <w:rPr>
          <w:rFonts w:ascii="Arial" w:hAnsi="Arial" w:cs="Arial"/>
          <w:sz w:val="22"/>
          <w:szCs w:val="22"/>
        </w:rPr>
        <w:t>).</w:t>
      </w:r>
    </w:p>
    <w:p w14:paraId="20BD263F" w14:textId="77777777" w:rsidR="00141E9A" w:rsidRPr="00162CE7" w:rsidRDefault="00141E9A" w:rsidP="00162CE7">
      <w:pPr>
        <w:spacing w:line="360" w:lineRule="auto"/>
        <w:jc w:val="center"/>
        <w:rPr>
          <w:rFonts w:ascii="Arial" w:hAnsi="Arial" w:cs="Arial"/>
          <w:b/>
          <w:sz w:val="22"/>
          <w:szCs w:val="22"/>
          <w:u w:val="single"/>
        </w:rPr>
      </w:pPr>
    </w:p>
    <w:p w14:paraId="13710B04" w14:textId="77777777" w:rsidR="008C155A" w:rsidRPr="00162CE7" w:rsidRDefault="008C155A" w:rsidP="00162CE7">
      <w:pPr>
        <w:pStyle w:val="ListParagraph"/>
        <w:numPr>
          <w:ilvl w:val="0"/>
          <w:numId w:val="8"/>
        </w:numPr>
        <w:spacing w:line="360" w:lineRule="auto"/>
        <w:rPr>
          <w:rFonts w:ascii="Arial" w:hAnsi="Arial" w:cs="Arial"/>
          <w:b/>
          <w:sz w:val="22"/>
          <w:szCs w:val="22"/>
        </w:rPr>
      </w:pPr>
      <w:r w:rsidRPr="00162CE7">
        <w:rPr>
          <w:rFonts w:ascii="Arial" w:hAnsi="Arial" w:cs="Arial"/>
          <w:b/>
          <w:sz w:val="22"/>
          <w:szCs w:val="22"/>
        </w:rPr>
        <w:t xml:space="preserve">Summary </w:t>
      </w:r>
    </w:p>
    <w:p w14:paraId="72C060E8" w14:textId="77777777" w:rsidR="00141E9A" w:rsidRPr="00162CE7" w:rsidRDefault="00141E9A" w:rsidP="00162CE7">
      <w:pPr>
        <w:pStyle w:val="ListParagraph"/>
        <w:spacing w:line="360" w:lineRule="auto"/>
        <w:rPr>
          <w:rFonts w:ascii="Arial" w:hAnsi="Arial" w:cs="Arial"/>
          <w:b/>
          <w:sz w:val="22"/>
          <w:szCs w:val="22"/>
          <w:u w:val="single"/>
        </w:rPr>
      </w:pPr>
    </w:p>
    <w:p w14:paraId="595296EC" w14:textId="2DF0CEBF" w:rsidR="008C155A" w:rsidRPr="00162CE7" w:rsidRDefault="008C155A" w:rsidP="00162CE7">
      <w:pPr>
        <w:spacing w:line="360" w:lineRule="auto"/>
        <w:rPr>
          <w:rFonts w:ascii="Arial" w:hAnsi="Arial" w:cs="Arial"/>
          <w:sz w:val="22"/>
          <w:szCs w:val="22"/>
        </w:rPr>
      </w:pPr>
      <w:r w:rsidRPr="00162CE7">
        <w:rPr>
          <w:rFonts w:ascii="Arial" w:hAnsi="Arial" w:cs="Arial"/>
          <w:sz w:val="22"/>
          <w:szCs w:val="22"/>
        </w:rPr>
        <w:t xml:space="preserve">NICE are procuring services to enable us to appoint a supplier for </w:t>
      </w:r>
      <w:r w:rsidR="00E57329" w:rsidRPr="00162CE7">
        <w:rPr>
          <w:rFonts w:ascii="Arial" w:hAnsi="Arial" w:cs="Arial"/>
          <w:sz w:val="22"/>
          <w:szCs w:val="22"/>
        </w:rPr>
        <w:t>our</w:t>
      </w:r>
      <w:r w:rsidR="00034E26" w:rsidRPr="00162CE7">
        <w:rPr>
          <w:rFonts w:ascii="Arial" w:hAnsi="Arial" w:cs="Arial"/>
          <w:sz w:val="22"/>
          <w:szCs w:val="22"/>
        </w:rPr>
        <w:t xml:space="preserve"> annual staff engagement survey</w:t>
      </w:r>
      <w:r w:rsidR="00972F7D" w:rsidRPr="00162CE7">
        <w:rPr>
          <w:rFonts w:ascii="Arial" w:hAnsi="Arial" w:cs="Arial"/>
          <w:sz w:val="22"/>
          <w:szCs w:val="22"/>
        </w:rPr>
        <w:t>, the supplier</w:t>
      </w:r>
      <w:r w:rsidR="00DF0050" w:rsidRPr="00162CE7">
        <w:rPr>
          <w:rFonts w:ascii="Arial" w:hAnsi="Arial" w:cs="Arial"/>
          <w:sz w:val="22"/>
          <w:szCs w:val="22"/>
        </w:rPr>
        <w:t xml:space="preserve"> will </w:t>
      </w:r>
      <w:r w:rsidRPr="00162CE7">
        <w:rPr>
          <w:rFonts w:ascii="Arial" w:hAnsi="Arial" w:cs="Arial"/>
          <w:sz w:val="22"/>
          <w:szCs w:val="22"/>
        </w:rPr>
        <w:t>p</w:t>
      </w:r>
      <w:r w:rsidR="00DA4F20" w:rsidRPr="00162CE7">
        <w:rPr>
          <w:rFonts w:ascii="Arial" w:hAnsi="Arial" w:cs="Arial"/>
          <w:sz w:val="22"/>
          <w:szCs w:val="22"/>
        </w:rPr>
        <w:t>lan and produce all</w:t>
      </w:r>
      <w:r w:rsidRPr="00162CE7">
        <w:rPr>
          <w:rFonts w:ascii="Arial" w:hAnsi="Arial" w:cs="Arial"/>
          <w:sz w:val="22"/>
          <w:szCs w:val="22"/>
        </w:rPr>
        <w:t xml:space="preserve"> aspects of </w:t>
      </w:r>
      <w:r w:rsidR="00DD3192" w:rsidRPr="00162CE7">
        <w:rPr>
          <w:rFonts w:ascii="Arial" w:hAnsi="Arial" w:cs="Arial"/>
          <w:sz w:val="22"/>
          <w:szCs w:val="22"/>
        </w:rPr>
        <w:t xml:space="preserve">the </w:t>
      </w:r>
      <w:r w:rsidR="00DF0050" w:rsidRPr="00162CE7">
        <w:rPr>
          <w:rFonts w:ascii="Arial" w:hAnsi="Arial" w:cs="Arial"/>
          <w:sz w:val="22"/>
          <w:szCs w:val="22"/>
        </w:rPr>
        <w:t>NICE</w:t>
      </w:r>
      <w:r w:rsidR="00034E26" w:rsidRPr="00162CE7">
        <w:rPr>
          <w:rFonts w:ascii="Arial" w:hAnsi="Arial" w:cs="Arial"/>
          <w:sz w:val="22"/>
          <w:szCs w:val="22"/>
        </w:rPr>
        <w:t xml:space="preserve"> Annual Survey </w:t>
      </w:r>
      <w:r w:rsidRPr="00162CE7">
        <w:rPr>
          <w:rFonts w:ascii="Arial" w:hAnsi="Arial" w:cs="Arial"/>
          <w:sz w:val="22"/>
          <w:szCs w:val="22"/>
        </w:rPr>
        <w:t>for three years:</w:t>
      </w:r>
      <w:r w:rsidR="0087134C" w:rsidRPr="00162CE7">
        <w:rPr>
          <w:rFonts w:ascii="Arial" w:hAnsi="Arial" w:cs="Arial"/>
          <w:sz w:val="22"/>
          <w:szCs w:val="22"/>
        </w:rPr>
        <w:t xml:space="preserve"> April</w:t>
      </w:r>
      <w:r w:rsidR="004E71EE" w:rsidRPr="00162CE7">
        <w:rPr>
          <w:rFonts w:ascii="Arial" w:hAnsi="Arial" w:cs="Arial"/>
          <w:sz w:val="22"/>
          <w:szCs w:val="22"/>
        </w:rPr>
        <w:t xml:space="preserve"> </w:t>
      </w:r>
      <w:r w:rsidRPr="00162CE7">
        <w:rPr>
          <w:rFonts w:ascii="Arial" w:hAnsi="Arial" w:cs="Arial"/>
          <w:sz w:val="22"/>
          <w:szCs w:val="22"/>
        </w:rPr>
        <w:t>2018</w:t>
      </w:r>
      <w:r w:rsidR="0087134C" w:rsidRPr="00162CE7">
        <w:rPr>
          <w:rFonts w:ascii="Arial" w:hAnsi="Arial" w:cs="Arial"/>
          <w:sz w:val="22"/>
          <w:szCs w:val="22"/>
        </w:rPr>
        <w:t xml:space="preserve"> to March </w:t>
      </w:r>
      <w:r w:rsidRPr="00162CE7">
        <w:rPr>
          <w:rFonts w:ascii="Arial" w:hAnsi="Arial" w:cs="Arial"/>
          <w:sz w:val="22"/>
          <w:szCs w:val="22"/>
        </w:rPr>
        <w:t xml:space="preserve">2020. </w:t>
      </w:r>
    </w:p>
    <w:p w14:paraId="5074B247" w14:textId="77777777" w:rsidR="008C155A" w:rsidRPr="00162CE7" w:rsidRDefault="008C155A" w:rsidP="00162CE7">
      <w:pPr>
        <w:spacing w:line="360" w:lineRule="auto"/>
        <w:rPr>
          <w:rFonts w:ascii="Arial" w:hAnsi="Arial" w:cs="Arial"/>
          <w:sz w:val="22"/>
          <w:szCs w:val="22"/>
        </w:rPr>
      </w:pPr>
    </w:p>
    <w:p w14:paraId="27E81FC4" w14:textId="77777777" w:rsidR="00DD3192" w:rsidRPr="00162CE7" w:rsidRDefault="008C155A" w:rsidP="00162CE7">
      <w:pPr>
        <w:pStyle w:val="Paragraphnonumbers"/>
        <w:spacing w:after="0" w:line="360" w:lineRule="auto"/>
        <w:rPr>
          <w:rFonts w:cs="Arial"/>
          <w:sz w:val="22"/>
          <w:szCs w:val="22"/>
        </w:rPr>
      </w:pPr>
      <w:r w:rsidRPr="00162CE7">
        <w:rPr>
          <w:rFonts w:cs="Arial"/>
          <w:sz w:val="22"/>
          <w:szCs w:val="22"/>
        </w:rPr>
        <w:t>T</w:t>
      </w:r>
      <w:r w:rsidR="00DA4F20" w:rsidRPr="00162CE7">
        <w:rPr>
          <w:rFonts w:cs="Arial"/>
          <w:sz w:val="22"/>
          <w:szCs w:val="22"/>
        </w:rPr>
        <w:t>he supplier</w:t>
      </w:r>
      <w:r w:rsidRPr="00162CE7">
        <w:rPr>
          <w:rFonts w:cs="Arial"/>
          <w:sz w:val="22"/>
          <w:szCs w:val="22"/>
        </w:rPr>
        <w:t xml:space="preserve"> will work closely with NICE to develop a high quality </w:t>
      </w:r>
      <w:r w:rsidR="004E41D5" w:rsidRPr="00162CE7">
        <w:rPr>
          <w:rFonts w:cs="Arial"/>
          <w:sz w:val="22"/>
          <w:szCs w:val="22"/>
        </w:rPr>
        <w:t xml:space="preserve">annual </w:t>
      </w:r>
      <w:r w:rsidR="00DA4F20" w:rsidRPr="00162CE7">
        <w:rPr>
          <w:rFonts w:cs="Arial"/>
          <w:sz w:val="22"/>
          <w:szCs w:val="22"/>
        </w:rPr>
        <w:t xml:space="preserve">staff engagement survey.  </w:t>
      </w:r>
      <w:r w:rsidR="00240774" w:rsidRPr="00162CE7">
        <w:rPr>
          <w:rFonts w:cs="Arial"/>
          <w:sz w:val="22"/>
          <w:szCs w:val="22"/>
        </w:rPr>
        <w:t xml:space="preserve">  NICE are looking for an </w:t>
      </w:r>
      <w:r w:rsidR="005542B6" w:rsidRPr="00162CE7">
        <w:rPr>
          <w:rFonts w:cs="Arial"/>
          <w:sz w:val="22"/>
          <w:szCs w:val="22"/>
        </w:rPr>
        <w:t>expert partner</w:t>
      </w:r>
      <w:r w:rsidR="006E61BA" w:rsidRPr="00162CE7">
        <w:rPr>
          <w:rFonts w:cs="Arial"/>
          <w:sz w:val="22"/>
          <w:szCs w:val="22"/>
        </w:rPr>
        <w:t xml:space="preserve"> that apply their field experience and best-practice </w:t>
      </w:r>
      <w:r w:rsidR="005542B6" w:rsidRPr="00162CE7">
        <w:rPr>
          <w:rFonts w:cs="Arial"/>
          <w:sz w:val="22"/>
          <w:szCs w:val="22"/>
        </w:rPr>
        <w:t xml:space="preserve">recommendations to </w:t>
      </w:r>
      <w:r w:rsidR="004E41D5" w:rsidRPr="00162CE7">
        <w:rPr>
          <w:rFonts w:cs="Arial"/>
          <w:sz w:val="22"/>
          <w:szCs w:val="22"/>
        </w:rPr>
        <w:t xml:space="preserve">help </w:t>
      </w:r>
      <w:r w:rsidR="005542B6" w:rsidRPr="00162CE7">
        <w:rPr>
          <w:rFonts w:cs="Arial"/>
          <w:sz w:val="22"/>
          <w:szCs w:val="22"/>
        </w:rPr>
        <w:t>solve organis</w:t>
      </w:r>
      <w:r w:rsidR="006E61BA" w:rsidRPr="00162CE7">
        <w:rPr>
          <w:rFonts w:cs="Arial"/>
          <w:sz w:val="22"/>
          <w:szCs w:val="22"/>
        </w:rPr>
        <w:t>ation</w:t>
      </w:r>
      <w:r w:rsidR="005542B6" w:rsidRPr="00162CE7">
        <w:rPr>
          <w:rFonts w:cs="Arial"/>
          <w:sz w:val="22"/>
          <w:szCs w:val="22"/>
        </w:rPr>
        <w:t>al</w:t>
      </w:r>
      <w:r w:rsidR="006E61BA" w:rsidRPr="00162CE7">
        <w:rPr>
          <w:rFonts w:cs="Arial"/>
          <w:sz w:val="22"/>
          <w:szCs w:val="22"/>
        </w:rPr>
        <w:t xml:space="preserve"> problems.</w:t>
      </w:r>
      <w:r w:rsidR="004E41D5" w:rsidRPr="00162CE7">
        <w:rPr>
          <w:rFonts w:cs="Arial"/>
          <w:sz w:val="22"/>
          <w:szCs w:val="22"/>
        </w:rPr>
        <w:t xml:space="preserve">  </w:t>
      </w:r>
      <w:r w:rsidR="00DD3192" w:rsidRPr="00162CE7">
        <w:rPr>
          <w:rFonts w:cs="Arial"/>
          <w:sz w:val="22"/>
          <w:szCs w:val="22"/>
        </w:rPr>
        <w:t xml:space="preserve">There is also likely to be the requirement for sporadic and possibly bespoke </w:t>
      </w:r>
      <w:r w:rsidR="00750EC2" w:rsidRPr="00162CE7">
        <w:rPr>
          <w:rFonts w:cs="Arial"/>
          <w:sz w:val="22"/>
          <w:szCs w:val="22"/>
        </w:rPr>
        <w:t>pulse surveys throughout the year, but the main focus initially would be on the annual staff survey.</w:t>
      </w:r>
    </w:p>
    <w:p w14:paraId="0F17711B" w14:textId="77777777" w:rsidR="00DF0050" w:rsidRPr="00162CE7" w:rsidRDefault="00DF0050" w:rsidP="00162CE7">
      <w:pPr>
        <w:spacing w:line="360" w:lineRule="auto"/>
        <w:rPr>
          <w:rFonts w:ascii="Arial" w:hAnsi="Arial" w:cs="Arial"/>
          <w:sz w:val="22"/>
          <w:szCs w:val="22"/>
        </w:rPr>
      </w:pPr>
    </w:p>
    <w:p w14:paraId="3E1A1E74" w14:textId="77777777" w:rsidR="00781C04" w:rsidRPr="00162CE7" w:rsidRDefault="008C155A" w:rsidP="00162CE7">
      <w:pPr>
        <w:spacing w:line="360" w:lineRule="auto"/>
        <w:rPr>
          <w:rFonts w:ascii="Arial" w:hAnsi="Arial" w:cs="Arial"/>
          <w:sz w:val="22"/>
          <w:szCs w:val="22"/>
        </w:rPr>
      </w:pPr>
      <w:r w:rsidRPr="00162CE7">
        <w:rPr>
          <w:rFonts w:ascii="Arial" w:hAnsi="Arial" w:cs="Arial"/>
          <w:sz w:val="22"/>
          <w:szCs w:val="22"/>
        </w:rPr>
        <w:lastRenderedPageBreak/>
        <w:t xml:space="preserve">The contract will start </w:t>
      </w:r>
      <w:r w:rsidR="00034E26" w:rsidRPr="00162CE7">
        <w:rPr>
          <w:rFonts w:ascii="Arial" w:hAnsi="Arial" w:cs="Arial"/>
          <w:sz w:val="22"/>
          <w:szCs w:val="22"/>
        </w:rPr>
        <w:t>in April 2018</w:t>
      </w:r>
      <w:r w:rsidRPr="00162CE7">
        <w:rPr>
          <w:rFonts w:ascii="Arial" w:hAnsi="Arial" w:cs="Arial"/>
          <w:sz w:val="22"/>
          <w:szCs w:val="22"/>
        </w:rPr>
        <w:t>, with work beginning immediately in preparation for the 2018</w:t>
      </w:r>
      <w:r w:rsidR="00034E26" w:rsidRPr="00162CE7">
        <w:rPr>
          <w:rFonts w:ascii="Arial" w:hAnsi="Arial" w:cs="Arial"/>
          <w:sz w:val="22"/>
          <w:szCs w:val="22"/>
        </w:rPr>
        <w:t xml:space="preserve"> annual staff survey</w:t>
      </w:r>
      <w:r w:rsidR="006D5885" w:rsidRPr="00162CE7">
        <w:rPr>
          <w:rFonts w:ascii="Arial" w:hAnsi="Arial" w:cs="Arial"/>
          <w:sz w:val="22"/>
          <w:szCs w:val="22"/>
        </w:rPr>
        <w:t>, which NICE would ide</w:t>
      </w:r>
      <w:r w:rsidR="007D764A" w:rsidRPr="00162CE7">
        <w:rPr>
          <w:rFonts w:ascii="Arial" w:hAnsi="Arial" w:cs="Arial"/>
          <w:sz w:val="22"/>
          <w:szCs w:val="22"/>
        </w:rPr>
        <w:t xml:space="preserve">ally like to roll out in May </w:t>
      </w:r>
      <w:r w:rsidR="008542E5" w:rsidRPr="00162CE7">
        <w:rPr>
          <w:rFonts w:ascii="Arial" w:hAnsi="Arial" w:cs="Arial"/>
          <w:sz w:val="22"/>
          <w:szCs w:val="22"/>
        </w:rPr>
        <w:t>20</w:t>
      </w:r>
      <w:r w:rsidR="007D764A" w:rsidRPr="00162CE7">
        <w:rPr>
          <w:rFonts w:ascii="Arial" w:hAnsi="Arial" w:cs="Arial"/>
          <w:sz w:val="22"/>
          <w:szCs w:val="22"/>
        </w:rPr>
        <w:t xml:space="preserve">18, </w:t>
      </w:r>
      <w:r w:rsidR="00781C04" w:rsidRPr="00162CE7">
        <w:rPr>
          <w:rFonts w:ascii="Arial" w:hAnsi="Arial" w:cs="Arial"/>
          <w:sz w:val="22"/>
          <w:szCs w:val="22"/>
        </w:rPr>
        <w:t>but we will consider changing this date.</w:t>
      </w:r>
    </w:p>
    <w:p w14:paraId="33162B7D" w14:textId="37A13279" w:rsidR="004E71EE" w:rsidRPr="00162CE7" w:rsidRDefault="004E71EE" w:rsidP="00162CE7">
      <w:pPr>
        <w:spacing w:line="360" w:lineRule="auto"/>
        <w:rPr>
          <w:rFonts w:ascii="Arial" w:hAnsi="Arial" w:cs="Arial"/>
          <w:sz w:val="22"/>
          <w:szCs w:val="22"/>
        </w:rPr>
      </w:pPr>
    </w:p>
    <w:p w14:paraId="1F9D019F" w14:textId="748F37D8" w:rsidR="00BE266C" w:rsidRPr="00162CE7" w:rsidRDefault="008D072E" w:rsidP="00162CE7">
      <w:pPr>
        <w:spacing w:line="360" w:lineRule="auto"/>
        <w:rPr>
          <w:rFonts w:ascii="Arial" w:hAnsi="Arial" w:cs="Arial"/>
          <w:sz w:val="22"/>
          <w:szCs w:val="22"/>
        </w:rPr>
      </w:pPr>
      <w:r w:rsidRPr="00162CE7">
        <w:rPr>
          <w:rFonts w:ascii="Arial" w:hAnsi="Arial" w:cs="Arial"/>
          <w:b/>
          <w:sz w:val="22"/>
          <w:szCs w:val="22"/>
        </w:rPr>
        <w:t>3.0</w:t>
      </w:r>
      <w:r w:rsidRPr="00162CE7">
        <w:rPr>
          <w:rFonts w:ascii="Arial" w:hAnsi="Arial" w:cs="Arial"/>
          <w:b/>
          <w:sz w:val="22"/>
          <w:szCs w:val="22"/>
        </w:rPr>
        <w:tab/>
      </w:r>
      <w:r w:rsidR="00477EFD" w:rsidRPr="00162CE7">
        <w:rPr>
          <w:rFonts w:ascii="Arial" w:hAnsi="Arial" w:cs="Arial"/>
          <w:b/>
          <w:sz w:val="22"/>
          <w:szCs w:val="22"/>
        </w:rPr>
        <w:t xml:space="preserve">The NICE Annual Staff Survey </w:t>
      </w:r>
    </w:p>
    <w:p w14:paraId="6553F95E" w14:textId="77777777" w:rsidR="00A0625D" w:rsidRPr="00162CE7" w:rsidRDefault="00A0625D" w:rsidP="00162CE7">
      <w:pPr>
        <w:shd w:val="clear" w:color="auto" w:fill="FFFFFF"/>
        <w:spacing w:line="360" w:lineRule="auto"/>
        <w:rPr>
          <w:rFonts w:ascii="Arial" w:hAnsi="Arial" w:cs="Arial"/>
          <w:sz w:val="22"/>
          <w:szCs w:val="22"/>
        </w:rPr>
      </w:pPr>
    </w:p>
    <w:p w14:paraId="619273BF" w14:textId="77777777" w:rsidR="007869AC" w:rsidRPr="00162CE7" w:rsidRDefault="007869AC" w:rsidP="00162CE7">
      <w:pPr>
        <w:shd w:val="clear" w:color="auto" w:fill="FFFFFF"/>
        <w:spacing w:line="360" w:lineRule="auto"/>
        <w:rPr>
          <w:rFonts w:ascii="Arial" w:hAnsi="Arial" w:cs="Arial"/>
          <w:sz w:val="22"/>
          <w:szCs w:val="22"/>
        </w:rPr>
      </w:pPr>
      <w:r w:rsidRPr="00162CE7">
        <w:rPr>
          <w:rFonts w:ascii="Arial" w:hAnsi="Arial" w:cs="Arial"/>
          <w:sz w:val="22"/>
          <w:szCs w:val="22"/>
        </w:rPr>
        <w:t xml:space="preserve">The NICE annual staff survey gives staff the opportunity to share their opinions and provide feedback about working life at NICE. The information gathered each year is used for planning purposes and to help set priorities for the next 12 months and beyond. </w:t>
      </w:r>
    </w:p>
    <w:p w14:paraId="4A6F561B" w14:textId="77777777" w:rsidR="007869AC" w:rsidRPr="00162CE7" w:rsidRDefault="007869AC" w:rsidP="00162CE7">
      <w:pPr>
        <w:shd w:val="clear" w:color="auto" w:fill="FFFFFF"/>
        <w:spacing w:line="360" w:lineRule="auto"/>
        <w:rPr>
          <w:rFonts w:ascii="Arial" w:hAnsi="Arial" w:cs="Arial"/>
          <w:sz w:val="22"/>
          <w:szCs w:val="22"/>
        </w:rPr>
      </w:pPr>
    </w:p>
    <w:p w14:paraId="2C471CFB" w14:textId="4BD051A9" w:rsidR="007869AC" w:rsidRPr="00162CE7" w:rsidRDefault="007869AC" w:rsidP="00162CE7">
      <w:pPr>
        <w:shd w:val="clear" w:color="auto" w:fill="FFFFFF"/>
        <w:spacing w:line="360" w:lineRule="auto"/>
        <w:rPr>
          <w:rFonts w:ascii="Arial" w:hAnsi="Arial" w:cs="Arial"/>
          <w:sz w:val="22"/>
          <w:szCs w:val="22"/>
        </w:rPr>
      </w:pPr>
      <w:r w:rsidRPr="00162CE7">
        <w:rPr>
          <w:rFonts w:ascii="Arial" w:hAnsi="Arial" w:cs="Arial"/>
          <w:sz w:val="22"/>
          <w:szCs w:val="22"/>
        </w:rPr>
        <w:t xml:space="preserve">The 2017 survey saw the </w:t>
      </w:r>
      <w:r w:rsidRPr="00162CE7">
        <w:rPr>
          <w:rFonts w:ascii="Arial" w:hAnsi="Arial" w:cs="Arial"/>
          <w:b/>
          <w:bCs/>
          <w:sz w:val="22"/>
          <w:szCs w:val="22"/>
        </w:rPr>
        <w:t xml:space="preserve">highest ever response rate </w:t>
      </w:r>
      <w:r w:rsidRPr="00162CE7">
        <w:rPr>
          <w:rFonts w:ascii="Arial" w:hAnsi="Arial" w:cs="Arial"/>
          <w:sz w:val="22"/>
          <w:szCs w:val="22"/>
        </w:rPr>
        <w:t xml:space="preserve">with 83% of staff taking time to complete the survey.  The feedback painted a generally positive picture about how staff feel about working for NICE, the responses have been fairly consistent over the past </w:t>
      </w:r>
      <w:r w:rsidR="000B06C5" w:rsidRPr="00162CE7">
        <w:rPr>
          <w:rFonts w:ascii="Arial" w:hAnsi="Arial" w:cs="Arial"/>
          <w:sz w:val="22"/>
          <w:szCs w:val="22"/>
        </w:rPr>
        <w:t>10 years.</w:t>
      </w:r>
    </w:p>
    <w:p w14:paraId="3F2F947D" w14:textId="77777777" w:rsidR="00D860EA" w:rsidRPr="00162CE7" w:rsidRDefault="00D860EA" w:rsidP="00162CE7">
      <w:pPr>
        <w:shd w:val="clear" w:color="auto" w:fill="FFFFFF"/>
        <w:spacing w:line="360" w:lineRule="auto"/>
        <w:rPr>
          <w:rFonts w:ascii="Arial" w:hAnsi="Arial" w:cs="Arial"/>
          <w:sz w:val="22"/>
          <w:szCs w:val="22"/>
        </w:rPr>
      </w:pPr>
    </w:p>
    <w:p w14:paraId="1F6047F1" w14:textId="6C0D8813" w:rsidR="007869AC" w:rsidRPr="00162CE7" w:rsidRDefault="00751AD0" w:rsidP="00162CE7">
      <w:pPr>
        <w:shd w:val="clear" w:color="auto" w:fill="FFFFFF"/>
        <w:spacing w:line="360" w:lineRule="auto"/>
        <w:rPr>
          <w:rFonts w:ascii="Arial" w:hAnsi="Arial" w:cs="Arial"/>
          <w:sz w:val="22"/>
          <w:szCs w:val="22"/>
        </w:rPr>
      </w:pPr>
      <w:r w:rsidRPr="00162CE7">
        <w:rPr>
          <w:rFonts w:ascii="Arial" w:hAnsi="Arial" w:cs="Arial"/>
          <w:sz w:val="22"/>
          <w:szCs w:val="22"/>
        </w:rPr>
        <w:t>The annual surv</w:t>
      </w:r>
      <w:r w:rsidR="00E57329" w:rsidRPr="00162CE7">
        <w:rPr>
          <w:rFonts w:ascii="Arial" w:hAnsi="Arial" w:cs="Arial"/>
          <w:sz w:val="22"/>
          <w:szCs w:val="22"/>
        </w:rPr>
        <w:t>ey is usually launched in May</w:t>
      </w:r>
      <w:r w:rsidR="00012F87" w:rsidRPr="00162CE7">
        <w:rPr>
          <w:rFonts w:ascii="Arial" w:hAnsi="Arial" w:cs="Arial"/>
          <w:sz w:val="22"/>
          <w:szCs w:val="22"/>
        </w:rPr>
        <w:t xml:space="preserve">.  NICE </w:t>
      </w:r>
      <w:r w:rsidR="00104E3B" w:rsidRPr="00162CE7">
        <w:rPr>
          <w:rFonts w:ascii="Arial" w:hAnsi="Arial" w:cs="Arial"/>
          <w:sz w:val="22"/>
          <w:szCs w:val="22"/>
        </w:rPr>
        <w:t>Human Resources (</w:t>
      </w:r>
      <w:r w:rsidR="00012F87" w:rsidRPr="00162CE7">
        <w:rPr>
          <w:rFonts w:ascii="Arial" w:hAnsi="Arial" w:cs="Arial"/>
          <w:sz w:val="22"/>
          <w:szCs w:val="22"/>
        </w:rPr>
        <w:t>HR</w:t>
      </w:r>
      <w:r w:rsidR="00104E3B" w:rsidRPr="00162CE7">
        <w:rPr>
          <w:rFonts w:ascii="Arial" w:hAnsi="Arial" w:cs="Arial"/>
          <w:sz w:val="22"/>
          <w:szCs w:val="22"/>
        </w:rPr>
        <w:t>)</w:t>
      </w:r>
      <w:r w:rsidR="00012F87" w:rsidRPr="00162CE7">
        <w:rPr>
          <w:rFonts w:ascii="Arial" w:hAnsi="Arial" w:cs="Arial"/>
          <w:sz w:val="22"/>
          <w:szCs w:val="22"/>
        </w:rPr>
        <w:t xml:space="preserve"> receive a full breakdown of results.  T</w:t>
      </w:r>
      <w:r w:rsidR="007869AC" w:rsidRPr="00162CE7">
        <w:rPr>
          <w:rFonts w:ascii="Arial" w:hAnsi="Arial" w:cs="Arial"/>
          <w:sz w:val="22"/>
          <w:szCs w:val="22"/>
        </w:rPr>
        <w:t>he staff survey report and action pl</w:t>
      </w:r>
      <w:r w:rsidR="00783345" w:rsidRPr="00162CE7">
        <w:rPr>
          <w:rFonts w:ascii="Arial" w:hAnsi="Arial" w:cs="Arial"/>
          <w:sz w:val="22"/>
          <w:szCs w:val="22"/>
        </w:rPr>
        <w:t xml:space="preserve">an, are </w:t>
      </w:r>
      <w:r w:rsidR="007869AC" w:rsidRPr="00162CE7">
        <w:rPr>
          <w:rFonts w:ascii="Arial" w:hAnsi="Arial" w:cs="Arial"/>
          <w:sz w:val="22"/>
          <w:szCs w:val="22"/>
        </w:rPr>
        <w:t>available for employees</w:t>
      </w:r>
      <w:r w:rsidR="00012F87" w:rsidRPr="00162CE7">
        <w:rPr>
          <w:rFonts w:ascii="Arial" w:hAnsi="Arial" w:cs="Arial"/>
          <w:sz w:val="22"/>
          <w:szCs w:val="22"/>
        </w:rPr>
        <w:t>, senior management team and board members</w:t>
      </w:r>
      <w:r w:rsidR="007869AC" w:rsidRPr="00162CE7">
        <w:rPr>
          <w:rFonts w:ascii="Arial" w:hAnsi="Arial" w:cs="Arial"/>
          <w:sz w:val="22"/>
          <w:szCs w:val="22"/>
        </w:rPr>
        <w:t xml:space="preserve"> to read</w:t>
      </w:r>
      <w:r w:rsidR="00012F87" w:rsidRPr="00162CE7">
        <w:rPr>
          <w:rFonts w:ascii="Arial" w:hAnsi="Arial" w:cs="Arial"/>
          <w:sz w:val="22"/>
          <w:szCs w:val="22"/>
        </w:rPr>
        <w:t>, the report and action plan are tailored for the audience</w:t>
      </w:r>
      <w:r w:rsidR="007869AC" w:rsidRPr="00162CE7">
        <w:rPr>
          <w:rFonts w:ascii="Arial" w:hAnsi="Arial" w:cs="Arial"/>
          <w:sz w:val="22"/>
          <w:szCs w:val="22"/>
        </w:rPr>
        <w:t>.</w:t>
      </w:r>
      <w:r w:rsidR="00012F87" w:rsidRPr="00162CE7">
        <w:rPr>
          <w:rFonts w:ascii="Arial" w:hAnsi="Arial" w:cs="Arial"/>
          <w:sz w:val="22"/>
          <w:szCs w:val="22"/>
        </w:rPr>
        <w:t xml:space="preserve"> </w:t>
      </w:r>
    </w:p>
    <w:p w14:paraId="4BB4BBCC" w14:textId="77777777" w:rsidR="00663938" w:rsidRPr="00162CE7" w:rsidRDefault="00663938" w:rsidP="00162CE7">
      <w:pPr>
        <w:spacing w:line="360" w:lineRule="auto"/>
        <w:rPr>
          <w:rFonts w:ascii="Arial" w:hAnsi="Arial" w:cs="Arial"/>
          <w:b/>
          <w:sz w:val="22"/>
          <w:szCs w:val="22"/>
        </w:rPr>
      </w:pPr>
    </w:p>
    <w:p w14:paraId="6F955361" w14:textId="5EA59085" w:rsidR="00234A8A" w:rsidRPr="00162CE7" w:rsidRDefault="00AE5266" w:rsidP="00162CE7">
      <w:pPr>
        <w:pStyle w:val="ListParagraph"/>
        <w:numPr>
          <w:ilvl w:val="0"/>
          <w:numId w:val="4"/>
        </w:numPr>
        <w:spacing w:line="360" w:lineRule="auto"/>
        <w:rPr>
          <w:rFonts w:ascii="Arial" w:hAnsi="Arial" w:cs="Arial"/>
          <w:b/>
          <w:sz w:val="22"/>
          <w:szCs w:val="22"/>
        </w:rPr>
      </w:pPr>
      <w:r w:rsidRPr="00162CE7">
        <w:rPr>
          <w:rFonts w:ascii="Arial" w:hAnsi="Arial" w:cs="Arial"/>
          <w:b/>
          <w:sz w:val="22"/>
          <w:szCs w:val="22"/>
        </w:rPr>
        <w:t xml:space="preserve">Essential </w:t>
      </w:r>
      <w:r w:rsidR="00F2470F" w:rsidRPr="00162CE7">
        <w:rPr>
          <w:rFonts w:ascii="Arial" w:hAnsi="Arial" w:cs="Arial"/>
          <w:b/>
          <w:sz w:val="22"/>
          <w:szCs w:val="22"/>
        </w:rPr>
        <w:t xml:space="preserve">Skills and Service Requirements </w:t>
      </w:r>
    </w:p>
    <w:p w14:paraId="4EAC9B03" w14:textId="77777777" w:rsidR="004E41D5" w:rsidRPr="00162CE7" w:rsidRDefault="004E41D5" w:rsidP="00162CE7">
      <w:pPr>
        <w:pStyle w:val="ListParagraph"/>
        <w:spacing w:line="360" w:lineRule="auto"/>
        <w:rPr>
          <w:rFonts w:ascii="Arial" w:hAnsi="Arial" w:cs="Arial"/>
          <w:b/>
          <w:sz w:val="22"/>
          <w:szCs w:val="22"/>
        </w:rPr>
      </w:pPr>
    </w:p>
    <w:p w14:paraId="4EC395C9" w14:textId="4C91F34B" w:rsidR="00BA7B0F" w:rsidRPr="00162CE7" w:rsidRDefault="00BA7B0F" w:rsidP="00162CE7">
      <w:pPr>
        <w:spacing w:line="360" w:lineRule="auto"/>
        <w:rPr>
          <w:rFonts w:ascii="Arial" w:hAnsi="Arial" w:cs="Arial"/>
          <w:sz w:val="22"/>
          <w:szCs w:val="22"/>
        </w:rPr>
      </w:pPr>
      <w:r w:rsidRPr="00162CE7">
        <w:rPr>
          <w:rFonts w:ascii="Arial" w:hAnsi="Arial" w:cs="Arial"/>
          <w:sz w:val="22"/>
          <w:szCs w:val="22"/>
        </w:rPr>
        <w:t>NICE requires a staff engagement survey supplier</w:t>
      </w:r>
      <w:r w:rsidR="007A286D" w:rsidRPr="00162CE7">
        <w:rPr>
          <w:rFonts w:ascii="Arial" w:hAnsi="Arial" w:cs="Arial"/>
          <w:sz w:val="22"/>
          <w:szCs w:val="22"/>
        </w:rPr>
        <w:t xml:space="preserve"> that has a diagnostic and interactive approach with powerful analytics and action planning</w:t>
      </w:r>
      <w:r w:rsidR="004E41D5" w:rsidRPr="00162CE7">
        <w:rPr>
          <w:rFonts w:ascii="Arial" w:hAnsi="Arial" w:cs="Arial"/>
          <w:sz w:val="22"/>
          <w:szCs w:val="22"/>
        </w:rPr>
        <w:t xml:space="preserve">. </w:t>
      </w:r>
      <w:r w:rsidR="009162A0" w:rsidRPr="00162CE7">
        <w:rPr>
          <w:rFonts w:ascii="Arial" w:hAnsi="Arial" w:cs="Arial"/>
          <w:sz w:val="22"/>
          <w:szCs w:val="22"/>
        </w:rPr>
        <w:t xml:space="preserve">NICE are </w:t>
      </w:r>
      <w:r w:rsidR="00B93DF8" w:rsidRPr="00162CE7">
        <w:rPr>
          <w:rFonts w:ascii="Arial" w:hAnsi="Arial" w:cs="Arial"/>
          <w:sz w:val="22"/>
          <w:szCs w:val="22"/>
        </w:rPr>
        <w:t xml:space="preserve">looking for the provider to run </w:t>
      </w:r>
      <w:r w:rsidR="00565999" w:rsidRPr="00162CE7">
        <w:rPr>
          <w:rFonts w:ascii="Arial" w:hAnsi="Arial" w:cs="Arial"/>
          <w:sz w:val="22"/>
          <w:szCs w:val="22"/>
        </w:rPr>
        <w:t xml:space="preserve">the </w:t>
      </w:r>
      <w:r w:rsidR="00B93DF8" w:rsidRPr="00162CE7">
        <w:rPr>
          <w:rFonts w:ascii="Arial" w:hAnsi="Arial" w:cs="Arial"/>
          <w:sz w:val="22"/>
          <w:szCs w:val="22"/>
        </w:rPr>
        <w:t xml:space="preserve">survey and would also like to understand </w:t>
      </w:r>
      <w:r w:rsidR="00565999" w:rsidRPr="00162CE7">
        <w:rPr>
          <w:rFonts w:ascii="Arial" w:hAnsi="Arial" w:cs="Arial"/>
          <w:sz w:val="22"/>
          <w:szCs w:val="22"/>
        </w:rPr>
        <w:t xml:space="preserve">the </w:t>
      </w:r>
      <w:r w:rsidR="00B93DF8" w:rsidRPr="00162CE7">
        <w:rPr>
          <w:rFonts w:ascii="Arial" w:hAnsi="Arial" w:cs="Arial"/>
          <w:sz w:val="22"/>
          <w:szCs w:val="22"/>
        </w:rPr>
        <w:t xml:space="preserve">capability for additional questions. </w:t>
      </w:r>
    </w:p>
    <w:p w14:paraId="405615BD" w14:textId="77777777" w:rsidR="007A286D" w:rsidRPr="00162CE7" w:rsidRDefault="007A286D" w:rsidP="00162CE7">
      <w:pPr>
        <w:spacing w:line="360" w:lineRule="auto"/>
        <w:rPr>
          <w:rFonts w:ascii="Arial" w:hAnsi="Arial" w:cs="Arial"/>
          <w:sz w:val="22"/>
          <w:szCs w:val="22"/>
        </w:rPr>
      </w:pPr>
    </w:p>
    <w:p w14:paraId="418CC5B5" w14:textId="77777777" w:rsidR="00932165" w:rsidRPr="00162CE7" w:rsidRDefault="00887FDF" w:rsidP="00162CE7">
      <w:pPr>
        <w:spacing w:line="360" w:lineRule="auto"/>
        <w:rPr>
          <w:rFonts w:ascii="Arial" w:hAnsi="Arial" w:cs="Arial"/>
          <w:sz w:val="22"/>
          <w:szCs w:val="22"/>
        </w:rPr>
      </w:pPr>
      <w:r w:rsidRPr="00162CE7">
        <w:rPr>
          <w:rFonts w:ascii="Arial" w:hAnsi="Arial" w:cs="Arial"/>
          <w:sz w:val="22"/>
          <w:szCs w:val="22"/>
        </w:rPr>
        <w:t>Specifically, the service requirements are as follows</w:t>
      </w:r>
      <w:r w:rsidR="00BA7B0F" w:rsidRPr="00162CE7">
        <w:rPr>
          <w:rFonts w:ascii="Arial" w:hAnsi="Arial" w:cs="Arial"/>
          <w:sz w:val="22"/>
          <w:szCs w:val="22"/>
        </w:rPr>
        <w:t xml:space="preserve">: </w:t>
      </w:r>
    </w:p>
    <w:p w14:paraId="5089869F" w14:textId="77777777" w:rsidR="00C925B2" w:rsidRPr="00162CE7" w:rsidRDefault="00C925B2" w:rsidP="00162CE7">
      <w:pPr>
        <w:pStyle w:val="ITTBodyLevel2"/>
        <w:numPr>
          <w:ilvl w:val="0"/>
          <w:numId w:val="0"/>
        </w:numPr>
        <w:spacing w:after="0" w:line="360" w:lineRule="auto"/>
      </w:pPr>
    </w:p>
    <w:p w14:paraId="46FE61BF" w14:textId="355E46B7" w:rsidR="00C925B2" w:rsidRPr="00162CE7" w:rsidRDefault="00C925B2" w:rsidP="00162CE7">
      <w:pPr>
        <w:pStyle w:val="ITTBodyLevel2"/>
        <w:numPr>
          <w:ilvl w:val="1"/>
          <w:numId w:val="4"/>
        </w:numPr>
        <w:spacing w:after="0" w:line="360" w:lineRule="auto"/>
        <w:rPr>
          <w:lang w:eastAsia="en-US"/>
        </w:rPr>
      </w:pPr>
      <w:proofErr w:type="gramStart"/>
      <w:r w:rsidRPr="00162CE7">
        <w:t>a</w:t>
      </w:r>
      <w:proofErr w:type="gramEnd"/>
      <w:r w:rsidRPr="00162CE7">
        <w:t xml:space="preserve"> successful track record of delivery of a staff engagement survey provision.</w:t>
      </w:r>
    </w:p>
    <w:p w14:paraId="27F8AA04" w14:textId="7CCBAE06" w:rsidR="00C925B2" w:rsidRPr="00162CE7" w:rsidRDefault="00C925B2" w:rsidP="00162CE7">
      <w:pPr>
        <w:pStyle w:val="ITTBodyLevel2"/>
        <w:numPr>
          <w:ilvl w:val="1"/>
          <w:numId w:val="4"/>
        </w:numPr>
        <w:spacing w:after="0" w:line="360" w:lineRule="auto"/>
        <w:rPr>
          <w:lang w:eastAsia="en-US"/>
        </w:rPr>
      </w:pPr>
      <w:proofErr w:type="gramStart"/>
      <w:r w:rsidRPr="00162CE7">
        <w:t>a</w:t>
      </w:r>
      <w:proofErr w:type="gramEnd"/>
      <w:r w:rsidRPr="00162CE7">
        <w:t xml:space="preserve"> successful track record of e</w:t>
      </w:r>
      <w:r w:rsidRPr="00162CE7">
        <w:rPr>
          <w:lang w:eastAsia="en-US"/>
        </w:rPr>
        <w:t>ffectively market</w:t>
      </w:r>
      <w:r w:rsidRPr="00162CE7">
        <w:t>ing</w:t>
      </w:r>
      <w:r w:rsidRPr="00162CE7">
        <w:rPr>
          <w:lang w:eastAsia="en-US"/>
        </w:rPr>
        <w:t xml:space="preserve"> the staff engagement survey in order to ensure that responses to the survey are high.</w:t>
      </w:r>
    </w:p>
    <w:p w14:paraId="099F15D3" w14:textId="1023C9E8" w:rsidR="00C925B2" w:rsidRPr="00162CE7" w:rsidRDefault="00230ECF" w:rsidP="00162CE7">
      <w:pPr>
        <w:pStyle w:val="ITTBodyLevel2"/>
        <w:numPr>
          <w:ilvl w:val="1"/>
          <w:numId w:val="4"/>
        </w:numPr>
        <w:spacing w:after="0" w:line="360" w:lineRule="auto"/>
        <w:rPr>
          <w:lang w:eastAsia="en-US"/>
        </w:rPr>
      </w:pPr>
      <w:proofErr w:type="gramStart"/>
      <w:r w:rsidRPr="00162CE7">
        <w:t>an</w:t>
      </w:r>
      <w:proofErr w:type="gramEnd"/>
      <w:r w:rsidR="00104E3B" w:rsidRPr="00162CE7">
        <w:t xml:space="preserve"> </w:t>
      </w:r>
      <w:r w:rsidR="004E71EE" w:rsidRPr="00162CE7">
        <w:t>understanding</w:t>
      </w:r>
      <w:r w:rsidR="00104E3B" w:rsidRPr="00162CE7">
        <w:t xml:space="preserve"> of</w:t>
      </w:r>
      <w:r w:rsidR="00051CA5" w:rsidRPr="00162CE7">
        <w:t xml:space="preserve"> how engaged NICE employees are with the organisation</w:t>
      </w:r>
      <w:r w:rsidR="00887FDF" w:rsidRPr="00162CE7">
        <w:t>, via a</w:t>
      </w:r>
      <w:r w:rsidR="00AE7460" w:rsidRPr="00162CE7">
        <w:t>n annual</w:t>
      </w:r>
      <w:r w:rsidR="00E57329" w:rsidRPr="00162CE7">
        <w:t xml:space="preserve"> customised </w:t>
      </w:r>
      <w:r w:rsidR="00887FDF" w:rsidRPr="00162CE7">
        <w:t>research based survey.</w:t>
      </w:r>
      <w:r w:rsidR="00932165" w:rsidRPr="00162CE7">
        <w:t xml:space="preserve"> </w:t>
      </w:r>
    </w:p>
    <w:p w14:paraId="3715063C" w14:textId="0B35AC6F" w:rsidR="00C925B2" w:rsidRPr="00162CE7" w:rsidRDefault="00104E3B" w:rsidP="00162CE7">
      <w:pPr>
        <w:pStyle w:val="ITTBodyLevel2"/>
        <w:numPr>
          <w:ilvl w:val="1"/>
          <w:numId w:val="4"/>
        </w:numPr>
        <w:spacing w:after="0" w:line="360" w:lineRule="auto"/>
        <w:rPr>
          <w:lang w:eastAsia="en-US"/>
        </w:rPr>
      </w:pPr>
      <w:proofErr w:type="gramStart"/>
      <w:r w:rsidRPr="00162CE7">
        <w:t>ability</w:t>
      </w:r>
      <w:proofErr w:type="gramEnd"/>
      <w:r w:rsidRPr="00162CE7">
        <w:t xml:space="preserve"> to </w:t>
      </w:r>
      <w:r w:rsidR="00932165" w:rsidRPr="00162CE7">
        <w:t>monit</w:t>
      </w:r>
      <w:r w:rsidR="00C82639" w:rsidRPr="00162CE7">
        <w:t>or changing patterns in employee engagement</w:t>
      </w:r>
      <w:r w:rsidR="00DC3CBA" w:rsidRPr="00162CE7">
        <w:t xml:space="preserve"> to inform future organisational improvement</w:t>
      </w:r>
      <w:r w:rsidR="00932165" w:rsidRPr="00162CE7">
        <w:t xml:space="preserve">. </w:t>
      </w:r>
    </w:p>
    <w:p w14:paraId="3C9D09AF" w14:textId="48057291" w:rsidR="00C925B2" w:rsidRPr="00162CE7" w:rsidRDefault="00104E3B" w:rsidP="00162CE7">
      <w:pPr>
        <w:pStyle w:val="ITTBodyLevel2"/>
        <w:numPr>
          <w:ilvl w:val="1"/>
          <w:numId w:val="4"/>
        </w:numPr>
        <w:spacing w:after="0" w:line="360" w:lineRule="auto"/>
        <w:rPr>
          <w:lang w:eastAsia="en-US"/>
        </w:rPr>
      </w:pPr>
      <w:proofErr w:type="gramStart"/>
      <w:r w:rsidRPr="00162CE7">
        <w:t>ability</w:t>
      </w:r>
      <w:proofErr w:type="gramEnd"/>
      <w:r w:rsidRPr="00162CE7">
        <w:t xml:space="preserve"> </w:t>
      </w:r>
      <w:r w:rsidR="00230ECF" w:rsidRPr="00162CE7">
        <w:t xml:space="preserve">to </w:t>
      </w:r>
      <w:r w:rsidR="004E41D5" w:rsidRPr="00162CE7">
        <w:t>uncover honest feedback and accurate, measurable results.</w:t>
      </w:r>
    </w:p>
    <w:p w14:paraId="6F8948E7" w14:textId="7493EA85" w:rsidR="00325A0F" w:rsidRPr="00162CE7" w:rsidRDefault="00887FDF" w:rsidP="00162CE7">
      <w:pPr>
        <w:pStyle w:val="ITTBodyLevel2"/>
        <w:numPr>
          <w:ilvl w:val="1"/>
          <w:numId w:val="4"/>
        </w:numPr>
        <w:spacing w:after="0" w:line="360" w:lineRule="auto"/>
        <w:rPr>
          <w:lang w:eastAsia="en-US"/>
        </w:rPr>
      </w:pPr>
      <w:r w:rsidRPr="00162CE7">
        <w:t xml:space="preserve">Provide robust online reporting, which includes </w:t>
      </w:r>
      <w:r w:rsidR="00BE5B6B" w:rsidRPr="00162CE7">
        <w:t>benchmarks against relevant industry comparators</w:t>
      </w:r>
      <w:r w:rsidRPr="00162CE7">
        <w:t>, in-depth analysis, action planning tools and expert consulting.</w:t>
      </w:r>
    </w:p>
    <w:p w14:paraId="00BEA6F4" w14:textId="1380185C" w:rsidR="00325A0F" w:rsidRPr="00162CE7" w:rsidRDefault="000763BA" w:rsidP="00162CE7">
      <w:pPr>
        <w:pStyle w:val="ITTBodyLevel2"/>
        <w:numPr>
          <w:ilvl w:val="1"/>
          <w:numId w:val="4"/>
        </w:numPr>
        <w:spacing w:after="0" w:line="360" w:lineRule="auto"/>
        <w:rPr>
          <w:lang w:eastAsia="en-US"/>
        </w:rPr>
      </w:pPr>
      <w:r w:rsidRPr="00162CE7">
        <w:t xml:space="preserve">Production of findings in an engaging format, ensuring they are tailored for the audience and include a </w:t>
      </w:r>
      <w:r w:rsidR="00932165" w:rsidRPr="00162CE7">
        <w:t>detailed analysis and breakdown</w:t>
      </w:r>
      <w:r w:rsidR="00783345" w:rsidRPr="00162CE7">
        <w:t>.</w:t>
      </w:r>
      <w:r w:rsidRPr="00162CE7">
        <w:t xml:space="preserve">  This must </w:t>
      </w:r>
      <w:r w:rsidR="00A07C45" w:rsidRPr="00162CE7">
        <w:t>identify key trends and pat</w:t>
      </w:r>
      <w:r w:rsidRPr="00162CE7">
        <w:t>terns, highlighting key sections</w:t>
      </w:r>
      <w:r w:rsidR="00A07C45" w:rsidRPr="00162CE7">
        <w:t xml:space="preserve"> and making recommendations for areas that require </w:t>
      </w:r>
      <w:r w:rsidR="004B4CD9" w:rsidRPr="00162CE7">
        <w:t>i</w:t>
      </w:r>
      <w:r w:rsidR="00A07C45" w:rsidRPr="00162CE7">
        <w:t xml:space="preserve">mprovement. </w:t>
      </w:r>
    </w:p>
    <w:p w14:paraId="2D179ACF" w14:textId="77777777" w:rsidR="00325A0F" w:rsidRPr="00162CE7" w:rsidRDefault="00AE7460" w:rsidP="00162CE7">
      <w:pPr>
        <w:pStyle w:val="ITTBodyLevel2"/>
        <w:numPr>
          <w:ilvl w:val="1"/>
          <w:numId w:val="4"/>
        </w:numPr>
        <w:spacing w:after="0" w:line="360" w:lineRule="auto"/>
        <w:rPr>
          <w:lang w:eastAsia="en-US"/>
        </w:rPr>
      </w:pPr>
      <w:r w:rsidRPr="00162CE7">
        <w:t xml:space="preserve">The survey data also needs to be housed on the provider’s servers to add a layer of confidentiality to ensure employees are confident that no one within NICE can see their individual results. </w:t>
      </w:r>
      <w:r w:rsidR="00932165" w:rsidRPr="00162CE7">
        <w:t xml:space="preserve"> </w:t>
      </w:r>
    </w:p>
    <w:p w14:paraId="7D9ACB91" w14:textId="2DEAEE3E" w:rsidR="00325A0F" w:rsidRPr="00162CE7" w:rsidRDefault="00972F7D" w:rsidP="00162CE7">
      <w:pPr>
        <w:pStyle w:val="ITTBodyLevel2"/>
        <w:numPr>
          <w:ilvl w:val="1"/>
          <w:numId w:val="4"/>
        </w:numPr>
        <w:spacing w:after="0" w:line="360" w:lineRule="auto"/>
        <w:rPr>
          <w:lang w:eastAsia="en-US"/>
        </w:rPr>
      </w:pPr>
      <w:r w:rsidRPr="00162CE7">
        <w:t>The supplier</w:t>
      </w:r>
      <w:r w:rsidR="00AE7460" w:rsidRPr="00162CE7">
        <w:t xml:space="preserve"> needs to be focused on providing unique insights and recommendations as well as implementing change within NICE.</w:t>
      </w:r>
    </w:p>
    <w:p w14:paraId="78D219F7" w14:textId="71DBABCE" w:rsidR="009E6528" w:rsidRPr="00162CE7" w:rsidRDefault="00C925B2" w:rsidP="00162CE7">
      <w:pPr>
        <w:pStyle w:val="ITTBodyLevel2"/>
        <w:numPr>
          <w:ilvl w:val="1"/>
          <w:numId w:val="4"/>
        </w:numPr>
        <w:spacing w:after="0" w:line="360" w:lineRule="auto"/>
        <w:rPr>
          <w:lang w:eastAsia="en-US"/>
        </w:rPr>
      </w:pPr>
      <w:r w:rsidRPr="00162CE7">
        <w:rPr>
          <w:lang w:eastAsia="en-US"/>
        </w:rPr>
        <w:t xml:space="preserve">Evidence </w:t>
      </w:r>
      <w:r w:rsidR="00E0219E" w:rsidRPr="00162CE7">
        <w:rPr>
          <w:lang w:eastAsia="en-US"/>
        </w:rPr>
        <w:t xml:space="preserve">of </w:t>
      </w:r>
      <w:r w:rsidRPr="00162CE7">
        <w:rPr>
          <w:lang w:eastAsia="en-US"/>
        </w:rPr>
        <w:t xml:space="preserve">a proven track record of </w:t>
      </w:r>
      <w:r w:rsidR="00322EDC" w:rsidRPr="00162CE7">
        <w:rPr>
          <w:lang w:eastAsia="en-US"/>
        </w:rPr>
        <w:t>a timely and successful staff survey process from agreeing objectives and applications to feeding back to NICE (including employees).</w:t>
      </w:r>
    </w:p>
    <w:p w14:paraId="2F3B1005" w14:textId="77777777" w:rsidR="00C925B2" w:rsidRPr="00162CE7" w:rsidRDefault="00C925B2" w:rsidP="00162CE7">
      <w:pPr>
        <w:pStyle w:val="ITTBodyLevel2"/>
        <w:numPr>
          <w:ilvl w:val="1"/>
          <w:numId w:val="4"/>
        </w:numPr>
        <w:spacing w:after="0" w:line="360" w:lineRule="auto"/>
        <w:rPr>
          <w:lang w:eastAsia="en-US"/>
        </w:rPr>
      </w:pPr>
      <w:r w:rsidRPr="00162CE7">
        <w:rPr>
          <w:lang w:eastAsia="en-US"/>
        </w:rPr>
        <w:t>Evidence of working under a contract with Service Level Agreements (SLA’s) and Key Performa</w:t>
      </w:r>
      <w:r w:rsidR="000A3D1E" w:rsidRPr="00162CE7">
        <w:rPr>
          <w:lang w:eastAsia="en-US"/>
        </w:rPr>
        <w:t>nce Indicators (KPI’s) in place.</w:t>
      </w:r>
    </w:p>
    <w:p w14:paraId="37672227" w14:textId="21AC52A1" w:rsidR="00FF6DE2" w:rsidRPr="00162CE7" w:rsidRDefault="00D74F7F" w:rsidP="00162CE7">
      <w:pPr>
        <w:pStyle w:val="ITTBodyLevel2"/>
        <w:numPr>
          <w:ilvl w:val="1"/>
          <w:numId w:val="4"/>
        </w:numPr>
        <w:spacing w:after="0" w:line="360" w:lineRule="auto"/>
        <w:rPr>
          <w:lang w:eastAsia="en-US"/>
        </w:rPr>
      </w:pPr>
      <w:r w:rsidRPr="00162CE7">
        <w:rPr>
          <w:lang w:eastAsia="en-US"/>
        </w:rPr>
        <w:t>To work collaboratively with the NICE HR Team on the production of the staff survey questions and effective delivery</w:t>
      </w:r>
      <w:r w:rsidR="00104E3B" w:rsidRPr="00162CE7">
        <w:rPr>
          <w:lang w:eastAsia="en-US"/>
        </w:rPr>
        <w:t>, alternatively,</w:t>
      </w:r>
      <w:r w:rsidR="00BE5B6B" w:rsidRPr="00162CE7">
        <w:rPr>
          <w:lang w:eastAsia="en-US"/>
        </w:rPr>
        <w:t xml:space="preserve"> if the supplier has set questions, to work with NICE HR to </w:t>
      </w:r>
      <w:r w:rsidR="005420F7" w:rsidRPr="00162CE7">
        <w:rPr>
          <w:lang w:eastAsia="en-US"/>
        </w:rPr>
        <w:t xml:space="preserve">ensure that key </w:t>
      </w:r>
      <w:r w:rsidR="00D560C3" w:rsidRPr="00162CE7">
        <w:rPr>
          <w:lang w:eastAsia="en-US"/>
        </w:rPr>
        <w:t>questions from historical</w:t>
      </w:r>
      <w:r w:rsidR="005420F7" w:rsidRPr="00162CE7">
        <w:rPr>
          <w:lang w:eastAsia="en-US"/>
        </w:rPr>
        <w:t xml:space="preserve"> surveys continue to be captured. </w:t>
      </w:r>
    </w:p>
    <w:p w14:paraId="244E9F26" w14:textId="77777777" w:rsidR="003F324E" w:rsidRPr="00162CE7" w:rsidRDefault="003F324E" w:rsidP="00162CE7">
      <w:pPr>
        <w:pStyle w:val="ITTBodyLevel2"/>
        <w:numPr>
          <w:ilvl w:val="0"/>
          <w:numId w:val="0"/>
        </w:numPr>
        <w:spacing w:after="0" w:line="360" w:lineRule="auto"/>
        <w:ind w:left="1440"/>
        <w:rPr>
          <w:lang w:eastAsia="en-US"/>
        </w:rPr>
      </w:pPr>
    </w:p>
    <w:p w14:paraId="10A62BB7" w14:textId="26B50030" w:rsidR="00AE5266" w:rsidRPr="00162CE7" w:rsidRDefault="00AE5266" w:rsidP="00162CE7">
      <w:pPr>
        <w:pStyle w:val="ITTBodyLevel2"/>
        <w:numPr>
          <w:ilvl w:val="0"/>
          <w:numId w:val="4"/>
        </w:numPr>
        <w:spacing w:after="0" w:line="360" w:lineRule="auto"/>
        <w:rPr>
          <w:b/>
          <w:lang w:eastAsia="en-US"/>
        </w:rPr>
      </w:pPr>
      <w:r w:rsidRPr="00162CE7">
        <w:rPr>
          <w:b/>
          <w:lang w:eastAsia="en-US"/>
        </w:rPr>
        <w:t>Desirable Skills and Service Requirements</w:t>
      </w:r>
    </w:p>
    <w:p w14:paraId="59F77B30" w14:textId="77777777" w:rsidR="008B6560" w:rsidRPr="00162CE7" w:rsidRDefault="008B6560" w:rsidP="00162CE7">
      <w:pPr>
        <w:pStyle w:val="ITTBodyLevel2"/>
        <w:numPr>
          <w:ilvl w:val="0"/>
          <w:numId w:val="0"/>
        </w:numPr>
        <w:spacing w:after="0" w:line="360" w:lineRule="auto"/>
        <w:ind w:left="720"/>
        <w:rPr>
          <w:b/>
          <w:lang w:eastAsia="en-US"/>
        </w:rPr>
      </w:pPr>
    </w:p>
    <w:p w14:paraId="153832B0" w14:textId="33FD9C31" w:rsidR="00E65BAF" w:rsidRPr="00162CE7" w:rsidRDefault="00B93DF8" w:rsidP="00162CE7">
      <w:pPr>
        <w:pStyle w:val="ITTBodyLevel2"/>
        <w:numPr>
          <w:ilvl w:val="1"/>
          <w:numId w:val="4"/>
        </w:numPr>
        <w:spacing w:after="0" w:line="360" w:lineRule="auto"/>
      </w:pPr>
      <w:r w:rsidRPr="00162CE7">
        <w:t>Ability to p</w:t>
      </w:r>
      <w:r w:rsidR="00E65BAF" w:rsidRPr="00162CE7">
        <w:t>ro</w:t>
      </w:r>
      <w:r w:rsidR="001B2221" w:rsidRPr="00162CE7">
        <w:t xml:space="preserve">vide </w:t>
      </w:r>
      <w:r w:rsidR="00E65BAF" w:rsidRPr="00162CE7">
        <w:t>presentations on key findings to the</w:t>
      </w:r>
      <w:r w:rsidR="00104E3B" w:rsidRPr="00162CE7">
        <w:t xml:space="preserve"> NICE</w:t>
      </w:r>
      <w:r w:rsidR="00E65BAF" w:rsidRPr="00162CE7">
        <w:t xml:space="preserve"> board, </w:t>
      </w:r>
      <w:r w:rsidR="00104E3B" w:rsidRPr="00162CE7">
        <w:t>Senior Management Team (</w:t>
      </w:r>
      <w:r w:rsidR="00E65BAF" w:rsidRPr="00162CE7">
        <w:t>SMT</w:t>
      </w:r>
      <w:r w:rsidR="00104E3B" w:rsidRPr="00162CE7">
        <w:t>)</w:t>
      </w:r>
      <w:r w:rsidR="00E65BAF" w:rsidRPr="00162CE7">
        <w:t xml:space="preserve"> and members of staff.</w:t>
      </w:r>
    </w:p>
    <w:p w14:paraId="75E4F5C5" w14:textId="57D1C00D" w:rsidR="000427D1" w:rsidRPr="00162CE7" w:rsidRDefault="00B93DF8" w:rsidP="00162CE7">
      <w:pPr>
        <w:pStyle w:val="ITTBodyLevel2"/>
        <w:numPr>
          <w:ilvl w:val="1"/>
          <w:numId w:val="4"/>
        </w:numPr>
        <w:spacing w:after="0" w:line="360" w:lineRule="auto"/>
        <w:rPr>
          <w:lang w:eastAsia="en-US"/>
        </w:rPr>
      </w:pPr>
      <w:r w:rsidRPr="00162CE7">
        <w:t>Ability to p</w:t>
      </w:r>
      <w:r w:rsidR="000427D1" w:rsidRPr="00162CE7">
        <w:t>roduc</w:t>
      </w:r>
      <w:r w:rsidRPr="00162CE7">
        <w:t xml:space="preserve">e </w:t>
      </w:r>
      <w:r w:rsidR="000427D1" w:rsidRPr="00162CE7">
        <w:t>sporadic and possibly bespoke pulse surveys throughout the year.</w:t>
      </w:r>
    </w:p>
    <w:p w14:paraId="0F395A8A" w14:textId="77777777" w:rsidR="004B4CD9" w:rsidRPr="00162CE7" w:rsidRDefault="004B4CD9" w:rsidP="00162CE7">
      <w:pPr>
        <w:pStyle w:val="Default"/>
        <w:spacing w:line="360" w:lineRule="auto"/>
        <w:rPr>
          <w:sz w:val="22"/>
          <w:szCs w:val="22"/>
        </w:rPr>
      </w:pPr>
    </w:p>
    <w:p w14:paraId="26532824" w14:textId="1210B94E" w:rsidR="00264E9C" w:rsidRPr="00162CE7" w:rsidRDefault="00AE5266" w:rsidP="00162CE7">
      <w:pPr>
        <w:spacing w:line="360" w:lineRule="auto"/>
        <w:rPr>
          <w:rFonts w:ascii="Arial" w:hAnsi="Arial" w:cs="Arial"/>
          <w:b/>
          <w:sz w:val="22"/>
          <w:szCs w:val="22"/>
        </w:rPr>
      </w:pPr>
      <w:r w:rsidRPr="00162CE7">
        <w:rPr>
          <w:rFonts w:ascii="Arial" w:hAnsi="Arial" w:cs="Arial"/>
          <w:b/>
          <w:sz w:val="22"/>
          <w:szCs w:val="22"/>
        </w:rPr>
        <w:t>6</w:t>
      </w:r>
      <w:r w:rsidR="00264E9C" w:rsidRPr="00162CE7">
        <w:rPr>
          <w:rFonts w:ascii="Arial" w:hAnsi="Arial" w:cs="Arial"/>
          <w:b/>
          <w:sz w:val="22"/>
          <w:szCs w:val="22"/>
        </w:rPr>
        <w:t>.0</w:t>
      </w:r>
      <w:r w:rsidR="00264E9C" w:rsidRPr="00162CE7">
        <w:rPr>
          <w:rFonts w:ascii="Arial" w:hAnsi="Arial" w:cs="Arial"/>
          <w:b/>
          <w:sz w:val="22"/>
          <w:szCs w:val="22"/>
        </w:rPr>
        <w:tab/>
      </w:r>
      <w:r w:rsidR="00234A8A" w:rsidRPr="00162CE7">
        <w:rPr>
          <w:rFonts w:ascii="Arial" w:hAnsi="Arial" w:cs="Arial"/>
          <w:b/>
          <w:sz w:val="22"/>
          <w:szCs w:val="22"/>
        </w:rPr>
        <w:t>Monitoring and Evaluation</w:t>
      </w:r>
    </w:p>
    <w:p w14:paraId="5F37B5E8" w14:textId="77777777" w:rsidR="00A0625D" w:rsidRPr="00162CE7" w:rsidRDefault="00A0625D" w:rsidP="00162CE7">
      <w:pPr>
        <w:pStyle w:val="NICEnormal"/>
        <w:spacing w:after="0"/>
        <w:jc w:val="both"/>
        <w:rPr>
          <w:rFonts w:cs="Arial"/>
          <w:sz w:val="22"/>
          <w:szCs w:val="22"/>
        </w:rPr>
      </w:pPr>
    </w:p>
    <w:p w14:paraId="774A7466" w14:textId="4B44437E" w:rsidR="00264E9C" w:rsidRPr="00162CE7" w:rsidRDefault="00264E9C" w:rsidP="00162CE7">
      <w:pPr>
        <w:pStyle w:val="NICEnormal"/>
        <w:spacing w:after="0"/>
        <w:jc w:val="both"/>
        <w:rPr>
          <w:rFonts w:cs="Arial"/>
          <w:sz w:val="22"/>
          <w:szCs w:val="22"/>
        </w:rPr>
      </w:pPr>
      <w:r w:rsidRPr="00162CE7">
        <w:rPr>
          <w:rFonts w:cs="Arial"/>
          <w:sz w:val="22"/>
          <w:szCs w:val="22"/>
        </w:rPr>
        <w:t>The performa</w:t>
      </w:r>
      <w:r w:rsidR="00972F7D" w:rsidRPr="00162CE7">
        <w:rPr>
          <w:rFonts w:cs="Arial"/>
          <w:sz w:val="22"/>
          <w:szCs w:val="22"/>
        </w:rPr>
        <w:t>nce of the Staff Survey supplier</w:t>
      </w:r>
      <w:r w:rsidRPr="00162CE7">
        <w:rPr>
          <w:rFonts w:cs="Arial"/>
          <w:sz w:val="22"/>
          <w:szCs w:val="22"/>
        </w:rPr>
        <w:t xml:space="preserve"> will be monitored against delivery of the requirements as set out above.  </w:t>
      </w:r>
    </w:p>
    <w:p w14:paraId="7E605534" w14:textId="77777777" w:rsidR="00947E7C" w:rsidRPr="00162CE7" w:rsidRDefault="00947E7C" w:rsidP="00162CE7">
      <w:pPr>
        <w:pStyle w:val="NICEnormal"/>
        <w:spacing w:after="0"/>
        <w:jc w:val="both"/>
        <w:rPr>
          <w:rFonts w:cs="Arial"/>
          <w:sz w:val="22"/>
          <w:szCs w:val="22"/>
        </w:rPr>
      </w:pPr>
      <w:r w:rsidRPr="00162CE7">
        <w:rPr>
          <w:rFonts w:cs="Arial"/>
          <w:sz w:val="22"/>
          <w:szCs w:val="22"/>
        </w:rPr>
        <w:t>In addition, the supplier is expected to undertake the following monitoring and evaluation tasks:</w:t>
      </w:r>
    </w:p>
    <w:p w14:paraId="4C3C762D" w14:textId="10E08832" w:rsidR="00AE5266" w:rsidRPr="00162CE7" w:rsidRDefault="00DD145C" w:rsidP="00162CE7">
      <w:pPr>
        <w:pStyle w:val="ListParagraph"/>
        <w:numPr>
          <w:ilvl w:val="1"/>
          <w:numId w:val="14"/>
        </w:numPr>
        <w:spacing w:line="360" w:lineRule="auto"/>
        <w:jc w:val="both"/>
        <w:rPr>
          <w:rFonts w:ascii="Arial" w:hAnsi="Arial" w:cs="Arial"/>
          <w:sz w:val="22"/>
          <w:szCs w:val="22"/>
        </w:rPr>
      </w:pPr>
      <w:r w:rsidRPr="00162CE7">
        <w:rPr>
          <w:rFonts w:ascii="Arial" w:hAnsi="Arial" w:cs="Arial"/>
          <w:sz w:val="22"/>
          <w:szCs w:val="22"/>
        </w:rPr>
        <w:t>Provide r</w:t>
      </w:r>
      <w:r w:rsidR="00947E7C" w:rsidRPr="00162CE7">
        <w:rPr>
          <w:rFonts w:ascii="Arial" w:hAnsi="Arial" w:cs="Arial"/>
          <w:sz w:val="22"/>
          <w:szCs w:val="22"/>
        </w:rPr>
        <w:t>ecords of completion rates</w:t>
      </w:r>
      <w:r w:rsidR="00E57329" w:rsidRPr="00162CE7">
        <w:rPr>
          <w:rFonts w:ascii="Arial" w:hAnsi="Arial" w:cs="Arial"/>
          <w:sz w:val="22"/>
          <w:szCs w:val="22"/>
        </w:rPr>
        <w:t>, including regular updates during the staff survey response window</w:t>
      </w:r>
    </w:p>
    <w:p w14:paraId="6ACA4EBA" w14:textId="16E0ECBF" w:rsidR="00AE5266" w:rsidRPr="00162CE7" w:rsidRDefault="00947E7C" w:rsidP="00162CE7">
      <w:pPr>
        <w:pStyle w:val="ListParagraph"/>
        <w:numPr>
          <w:ilvl w:val="1"/>
          <w:numId w:val="14"/>
        </w:numPr>
        <w:spacing w:line="360" w:lineRule="auto"/>
        <w:jc w:val="both"/>
        <w:rPr>
          <w:rFonts w:ascii="Arial" w:hAnsi="Arial" w:cs="Arial"/>
          <w:sz w:val="22"/>
          <w:szCs w:val="22"/>
        </w:rPr>
      </w:pPr>
      <w:r w:rsidRPr="00162CE7">
        <w:rPr>
          <w:rFonts w:ascii="Arial" w:hAnsi="Arial" w:cs="Arial"/>
          <w:sz w:val="22"/>
          <w:szCs w:val="22"/>
        </w:rPr>
        <w:t>Attendance at project</w:t>
      </w:r>
      <w:r w:rsidR="006F0ED8" w:rsidRPr="00162CE7">
        <w:rPr>
          <w:rFonts w:ascii="Arial" w:hAnsi="Arial" w:cs="Arial"/>
          <w:sz w:val="22"/>
          <w:szCs w:val="22"/>
        </w:rPr>
        <w:t xml:space="preserve"> team catch ups </w:t>
      </w:r>
      <w:r w:rsidRPr="00162CE7">
        <w:rPr>
          <w:rFonts w:ascii="Arial" w:hAnsi="Arial" w:cs="Arial"/>
          <w:sz w:val="22"/>
          <w:szCs w:val="22"/>
        </w:rPr>
        <w:t>with NICE HR.  Please note this will need to be more regular during s</w:t>
      </w:r>
      <w:r w:rsidR="00576523" w:rsidRPr="00162CE7">
        <w:rPr>
          <w:rFonts w:ascii="Arial" w:hAnsi="Arial" w:cs="Arial"/>
          <w:sz w:val="22"/>
          <w:szCs w:val="22"/>
        </w:rPr>
        <w:t>taff survey planning, launch,</w:t>
      </w:r>
      <w:r w:rsidR="006F0ED8" w:rsidRPr="00162CE7">
        <w:rPr>
          <w:rFonts w:ascii="Arial" w:hAnsi="Arial" w:cs="Arial"/>
          <w:sz w:val="22"/>
          <w:szCs w:val="22"/>
        </w:rPr>
        <w:t xml:space="preserve"> processing and feedback period</w:t>
      </w:r>
      <w:r w:rsidR="00576523" w:rsidRPr="00162CE7">
        <w:rPr>
          <w:rFonts w:ascii="Arial" w:hAnsi="Arial" w:cs="Arial"/>
          <w:sz w:val="22"/>
          <w:szCs w:val="22"/>
        </w:rPr>
        <w:t xml:space="preserve">, with contact as necessary in between. </w:t>
      </w:r>
    </w:p>
    <w:p w14:paraId="34358D12" w14:textId="26E5E27C" w:rsidR="00AE5266" w:rsidRPr="00162CE7" w:rsidRDefault="0052142F" w:rsidP="00162CE7">
      <w:pPr>
        <w:pStyle w:val="ListParagraph"/>
        <w:numPr>
          <w:ilvl w:val="1"/>
          <w:numId w:val="14"/>
        </w:numPr>
        <w:spacing w:line="360" w:lineRule="auto"/>
        <w:jc w:val="both"/>
        <w:rPr>
          <w:rFonts w:ascii="Arial" w:hAnsi="Arial" w:cs="Arial"/>
          <w:sz w:val="22"/>
          <w:szCs w:val="22"/>
        </w:rPr>
      </w:pPr>
      <w:r w:rsidRPr="00162CE7">
        <w:rPr>
          <w:rFonts w:ascii="Arial" w:hAnsi="Arial" w:cs="Arial"/>
          <w:sz w:val="22"/>
          <w:szCs w:val="22"/>
        </w:rPr>
        <w:t xml:space="preserve">Regular update </w:t>
      </w:r>
      <w:r w:rsidR="00947E7C" w:rsidRPr="00162CE7">
        <w:rPr>
          <w:rFonts w:ascii="Arial" w:hAnsi="Arial" w:cs="Arial"/>
          <w:sz w:val="22"/>
          <w:szCs w:val="22"/>
        </w:rPr>
        <w:t>reports provided to NICE on t</w:t>
      </w:r>
      <w:r w:rsidRPr="00162CE7">
        <w:rPr>
          <w:rFonts w:ascii="Arial" w:hAnsi="Arial" w:cs="Arial"/>
          <w:sz w:val="22"/>
          <w:szCs w:val="22"/>
        </w:rPr>
        <w:t>he progress of the annual staff survey and other surveys (if applicable).</w:t>
      </w:r>
    </w:p>
    <w:p w14:paraId="37740C6E" w14:textId="0571BB6B" w:rsidR="00D357C9" w:rsidRPr="00162CE7" w:rsidRDefault="00D357C9" w:rsidP="00162CE7">
      <w:pPr>
        <w:pStyle w:val="ListParagraph"/>
        <w:numPr>
          <w:ilvl w:val="1"/>
          <w:numId w:val="14"/>
        </w:numPr>
        <w:spacing w:line="360" w:lineRule="auto"/>
        <w:jc w:val="both"/>
        <w:rPr>
          <w:rFonts w:ascii="Arial" w:hAnsi="Arial" w:cs="Arial"/>
          <w:sz w:val="22"/>
          <w:szCs w:val="22"/>
        </w:rPr>
      </w:pPr>
      <w:r w:rsidRPr="00162CE7">
        <w:rPr>
          <w:rFonts w:ascii="Arial" w:hAnsi="Arial" w:cs="Arial"/>
          <w:sz w:val="22"/>
          <w:szCs w:val="22"/>
        </w:rPr>
        <w:t>Reports provided on the extent to which SLA’s and KPI’s have been met.</w:t>
      </w:r>
    </w:p>
    <w:p w14:paraId="002F9D20" w14:textId="77777777" w:rsidR="002738A6" w:rsidRPr="00162CE7" w:rsidRDefault="002738A6" w:rsidP="00162CE7">
      <w:pPr>
        <w:spacing w:line="360" w:lineRule="auto"/>
        <w:rPr>
          <w:rFonts w:ascii="Arial" w:hAnsi="Arial" w:cs="Arial"/>
          <w:b/>
          <w:sz w:val="22"/>
          <w:szCs w:val="22"/>
        </w:rPr>
      </w:pPr>
    </w:p>
    <w:p w14:paraId="4FEAE92A" w14:textId="315F5B38" w:rsidR="004C5F5D" w:rsidRPr="00162CE7" w:rsidRDefault="00AE5266" w:rsidP="00162CE7">
      <w:pPr>
        <w:pStyle w:val="ListParagraph"/>
        <w:numPr>
          <w:ilvl w:val="0"/>
          <w:numId w:val="13"/>
        </w:numPr>
        <w:spacing w:line="360" w:lineRule="auto"/>
        <w:rPr>
          <w:rFonts w:ascii="Arial" w:hAnsi="Arial" w:cs="Arial"/>
          <w:b/>
          <w:sz w:val="22"/>
          <w:szCs w:val="22"/>
        </w:rPr>
      </w:pPr>
      <w:r w:rsidRPr="00162CE7">
        <w:rPr>
          <w:rFonts w:ascii="Arial" w:hAnsi="Arial" w:cs="Arial"/>
          <w:b/>
          <w:sz w:val="22"/>
          <w:szCs w:val="22"/>
        </w:rPr>
        <w:t xml:space="preserve">     </w:t>
      </w:r>
      <w:r w:rsidR="004C5F5D" w:rsidRPr="00162CE7">
        <w:rPr>
          <w:rFonts w:ascii="Arial" w:hAnsi="Arial" w:cs="Arial"/>
          <w:b/>
          <w:sz w:val="22"/>
          <w:szCs w:val="22"/>
        </w:rPr>
        <w:t>Standards and Quality Assurance</w:t>
      </w:r>
    </w:p>
    <w:p w14:paraId="547BC5DA" w14:textId="77777777" w:rsidR="003903F7" w:rsidRPr="00162CE7" w:rsidRDefault="003903F7" w:rsidP="00162CE7">
      <w:pPr>
        <w:spacing w:line="360" w:lineRule="auto"/>
        <w:rPr>
          <w:rFonts w:ascii="Arial" w:hAnsi="Arial" w:cs="Arial"/>
          <w:b/>
          <w:sz w:val="22"/>
          <w:szCs w:val="22"/>
        </w:rPr>
      </w:pPr>
    </w:p>
    <w:p w14:paraId="69AF252C" w14:textId="1D94B98A" w:rsidR="002738A6" w:rsidRPr="00162CE7" w:rsidRDefault="0056564A" w:rsidP="00162CE7">
      <w:pPr>
        <w:spacing w:line="360" w:lineRule="auto"/>
        <w:jc w:val="both"/>
        <w:rPr>
          <w:rFonts w:ascii="Arial" w:hAnsi="Arial" w:cs="Arial"/>
          <w:sz w:val="22"/>
          <w:szCs w:val="22"/>
        </w:rPr>
      </w:pPr>
      <w:r w:rsidRPr="00162CE7">
        <w:rPr>
          <w:rFonts w:ascii="Arial" w:hAnsi="Arial" w:cs="Arial"/>
          <w:sz w:val="22"/>
          <w:szCs w:val="22"/>
        </w:rPr>
        <w:t>The standards and q</w:t>
      </w:r>
      <w:r w:rsidR="00C431A2">
        <w:rPr>
          <w:rFonts w:ascii="Arial" w:hAnsi="Arial" w:cs="Arial"/>
          <w:sz w:val="22"/>
          <w:szCs w:val="22"/>
        </w:rPr>
        <w:t>uality assurance of the supplier</w:t>
      </w:r>
      <w:r w:rsidRPr="00162CE7">
        <w:rPr>
          <w:rFonts w:ascii="Arial" w:hAnsi="Arial" w:cs="Arial"/>
          <w:sz w:val="22"/>
          <w:szCs w:val="22"/>
        </w:rPr>
        <w:t xml:space="preserve"> will be measured against the delivery of the </w:t>
      </w:r>
      <w:r w:rsidR="003903F7" w:rsidRPr="00162CE7">
        <w:rPr>
          <w:rFonts w:ascii="Arial" w:hAnsi="Arial" w:cs="Arial"/>
          <w:sz w:val="22"/>
          <w:szCs w:val="22"/>
        </w:rPr>
        <w:t>annual staff engagement survey and pulse surveys</w:t>
      </w:r>
      <w:r w:rsidR="00A10FAD" w:rsidRPr="00162CE7">
        <w:rPr>
          <w:rFonts w:ascii="Arial" w:hAnsi="Arial" w:cs="Arial"/>
          <w:sz w:val="22"/>
          <w:szCs w:val="22"/>
        </w:rPr>
        <w:t xml:space="preserve"> (if applicable)</w:t>
      </w:r>
      <w:r w:rsidR="003903F7" w:rsidRPr="00162CE7">
        <w:rPr>
          <w:rFonts w:ascii="Arial" w:hAnsi="Arial" w:cs="Arial"/>
          <w:sz w:val="22"/>
          <w:szCs w:val="22"/>
        </w:rPr>
        <w:t xml:space="preserve"> within restricted / tight</w:t>
      </w:r>
      <w:r w:rsidR="006E58E4" w:rsidRPr="00162CE7">
        <w:rPr>
          <w:rFonts w:ascii="Arial" w:hAnsi="Arial" w:cs="Arial"/>
          <w:sz w:val="22"/>
          <w:szCs w:val="22"/>
        </w:rPr>
        <w:t xml:space="preserve"> deadlines.</w:t>
      </w:r>
      <w:r w:rsidR="00B67CF2" w:rsidRPr="00162CE7">
        <w:rPr>
          <w:rFonts w:ascii="Arial" w:hAnsi="Arial" w:cs="Arial"/>
          <w:sz w:val="22"/>
          <w:szCs w:val="22"/>
        </w:rPr>
        <w:t xml:space="preserve">  </w:t>
      </w:r>
    </w:p>
    <w:p w14:paraId="3A38EEE8" w14:textId="77777777" w:rsidR="002738A6" w:rsidRPr="00162CE7" w:rsidRDefault="002738A6" w:rsidP="00162CE7">
      <w:pPr>
        <w:spacing w:line="360" w:lineRule="auto"/>
        <w:jc w:val="both"/>
        <w:rPr>
          <w:rFonts w:ascii="Arial" w:hAnsi="Arial" w:cs="Arial"/>
          <w:sz w:val="22"/>
          <w:szCs w:val="22"/>
        </w:rPr>
      </w:pPr>
    </w:p>
    <w:p w14:paraId="6FF08FF7" w14:textId="1A79DDF9" w:rsidR="002738A6" w:rsidRPr="00162CE7" w:rsidRDefault="0056564A" w:rsidP="00162CE7">
      <w:pPr>
        <w:spacing w:line="360" w:lineRule="auto"/>
        <w:rPr>
          <w:rStyle w:val="dt6"/>
          <w:rFonts w:ascii="Arial" w:hAnsi="Arial" w:cs="Arial"/>
          <w:spacing w:val="10"/>
          <w:sz w:val="22"/>
          <w:szCs w:val="22"/>
          <w:lang w:val="en"/>
        </w:rPr>
      </w:pPr>
      <w:r w:rsidRPr="00162CE7">
        <w:rPr>
          <w:rFonts w:ascii="Arial" w:hAnsi="Arial" w:cs="Arial"/>
          <w:sz w:val="22"/>
          <w:szCs w:val="22"/>
        </w:rPr>
        <w:t xml:space="preserve">In addition the supplier should have effective </w:t>
      </w:r>
      <w:r w:rsidR="003903F7" w:rsidRPr="00162CE7">
        <w:rPr>
          <w:rFonts w:ascii="Arial" w:hAnsi="Arial" w:cs="Arial"/>
          <w:sz w:val="22"/>
          <w:szCs w:val="22"/>
        </w:rPr>
        <w:t>internal pr</w:t>
      </w:r>
      <w:r w:rsidR="00A10FAD" w:rsidRPr="00162CE7">
        <w:rPr>
          <w:rFonts w:ascii="Arial" w:hAnsi="Arial" w:cs="Arial"/>
          <w:sz w:val="22"/>
          <w:szCs w:val="22"/>
        </w:rPr>
        <w:t>ocesses to support their</w:t>
      </w:r>
      <w:r w:rsidR="003903F7" w:rsidRPr="00162CE7">
        <w:rPr>
          <w:rFonts w:ascii="Arial" w:hAnsi="Arial" w:cs="Arial"/>
          <w:sz w:val="22"/>
          <w:szCs w:val="22"/>
        </w:rPr>
        <w:t xml:space="preserve"> own quality assurance.</w:t>
      </w:r>
      <w:r w:rsidR="002738A6" w:rsidRPr="00162CE7">
        <w:rPr>
          <w:rStyle w:val="dt6"/>
          <w:rFonts w:ascii="Arial" w:hAnsi="Arial" w:cs="Arial"/>
          <w:spacing w:val="10"/>
          <w:sz w:val="22"/>
          <w:szCs w:val="22"/>
          <w:lang w:val="en"/>
          <w:specVanish w:val="0"/>
        </w:rPr>
        <w:t xml:space="preserve"> The methodology of the supplier in terms of quality assurance is imperative for the staff engagement survey, the systematic monitoring and evaluation o</w:t>
      </w:r>
      <w:r w:rsidR="006060D1" w:rsidRPr="00162CE7">
        <w:rPr>
          <w:rStyle w:val="dt6"/>
          <w:rFonts w:ascii="Arial" w:hAnsi="Arial" w:cs="Arial"/>
          <w:spacing w:val="10"/>
          <w:sz w:val="22"/>
          <w:szCs w:val="22"/>
          <w:lang w:val="en"/>
          <w:specVanish w:val="0"/>
        </w:rPr>
        <w:t>f the various aspects of the process</w:t>
      </w:r>
      <w:r w:rsidR="00EF149E" w:rsidRPr="00162CE7">
        <w:rPr>
          <w:rStyle w:val="dt6"/>
          <w:rFonts w:ascii="Arial" w:hAnsi="Arial" w:cs="Arial"/>
          <w:spacing w:val="10"/>
          <w:sz w:val="22"/>
          <w:szCs w:val="22"/>
          <w:lang w:val="en"/>
          <w:specVanish w:val="0"/>
        </w:rPr>
        <w:t xml:space="preserve"> are necessary</w:t>
      </w:r>
      <w:r w:rsidR="006060D1" w:rsidRPr="00162CE7">
        <w:rPr>
          <w:rStyle w:val="dt6"/>
          <w:rFonts w:ascii="Arial" w:hAnsi="Arial" w:cs="Arial"/>
          <w:spacing w:val="10"/>
          <w:sz w:val="22"/>
          <w:szCs w:val="22"/>
          <w:lang w:val="en"/>
          <w:specVanish w:val="0"/>
        </w:rPr>
        <w:t xml:space="preserve"> </w:t>
      </w:r>
      <w:r w:rsidR="002738A6" w:rsidRPr="00162CE7">
        <w:rPr>
          <w:rStyle w:val="dt6"/>
          <w:rFonts w:ascii="Arial" w:hAnsi="Arial" w:cs="Arial"/>
          <w:spacing w:val="10"/>
          <w:sz w:val="22"/>
          <w:szCs w:val="22"/>
          <w:lang w:val="en"/>
          <w:specVanish w:val="0"/>
        </w:rPr>
        <w:t xml:space="preserve">to ensure that </w:t>
      </w:r>
      <w:r w:rsidR="006B503C" w:rsidRPr="00162CE7">
        <w:rPr>
          <w:rStyle w:val="dt6"/>
          <w:rFonts w:ascii="Arial" w:hAnsi="Arial" w:cs="Arial"/>
          <w:spacing w:val="10"/>
          <w:sz w:val="22"/>
          <w:szCs w:val="22"/>
          <w:lang w:val="en"/>
          <w:specVanish w:val="0"/>
        </w:rPr>
        <w:t xml:space="preserve">high </w:t>
      </w:r>
      <w:r w:rsidR="002738A6" w:rsidRPr="00162CE7">
        <w:rPr>
          <w:rStyle w:val="dt6"/>
          <w:rFonts w:ascii="Arial" w:hAnsi="Arial" w:cs="Arial"/>
          <w:spacing w:val="10"/>
          <w:sz w:val="22"/>
          <w:szCs w:val="22"/>
          <w:lang w:val="en"/>
          <w:specVanish w:val="0"/>
        </w:rPr>
        <w:t>standards of quality are being met.</w:t>
      </w:r>
    </w:p>
    <w:p w14:paraId="1A82BE31" w14:textId="7F31F2B4" w:rsidR="003903F7" w:rsidRPr="00162CE7" w:rsidRDefault="003903F7" w:rsidP="00162CE7">
      <w:pPr>
        <w:spacing w:line="360" w:lineRule="auto"/>
        <w:jc w:val="both"/>
        <w:rPr>
          <w:rFonts w:ascii="Arial" w:hAnsi="Arial" w:cs="Arial"/>
          <w:sz w:val="22"/>
          <w:szCs w:val="22"/>
        </w:rPr>
      </w:pPr>
    </w:p>
    <w:p w14:paraId="36E9055D" w14:textId="3C09D882" w:rsidR="006205D4" w:rsidRPr="00162CE7" w:rsidRDefault="006205D4" w:rsidP="00162CE7">
      <w:pPr>
        <w:spacing w:line="360" w:lineRule="auto"/>
        <w:rPr>
          <w:rFonts w:ascii="Arial" w:hAnsi="Arial" w:cs="Arial"/>
          <w:sz w:val="22"/>
          <w:szCs w:val="22"/>
          <w:lang w:val="en"/>
        </w:rPr>
      </w:pPr>
      <w:r w:rsidRPr="00162CE7">
        <w:rPr>
          <w:rFonts w:ascii="Arial" w:hAnsi="Arial" w:cs="Arial"/>
          <w:sz w:val="22"/>
          <w:szCs w:val="22"/>
          <w:lang w:val="en"/>
        </w:rPr>
        <w:t>Data integrity is very important, the supplier must effectively maintain</w:t>
      </w:r>
      <w:r w:rsidR="005F28FB" w:rsidRPr="00162CE7">
        <w:rPr>
          <w:rFonts w:ascii="Arial" w:hAnsi="Arial" w:cs="Arial"/>
          <w:sz w:val="22"/>
          <w:szCs w:val="22"/>
          <w:lang w:val="en"/>
        </w:rPr>
        <w:t xml:space="preserve"> </w:t>
      </w:r>
      <w:r w:rsidRPr="00162CE7">
        <w:rPr>
          <w:rFonts w:ascii="Arial" w:hAnsi="Arial" w:cs="Arial"/>
          <w:sz w:val="22"/>
          <w:szCs w:val="22"/>
          <w:lang w:val="en"/>
        </w:rPr>
        <w:t>and ensure t</w:t>
      </w:r>
      <w:r w:rsidR="005F28FB" w:rsidRPr="00162CE7">
        <w:rPr>
          <w:rFonts w:ascii="Arial" w:hAnsi="Arial" w:cs="Arial"/>
          <w:sz w:val="22"/>
          <w:szCs w:val="22"/>
          <w:lang w:val="en"/>
        </w:rPr>
        <w:t xml:space="preserve">he accuracy and consistency of </w:t>
      </w:r>
      <w:r w:rsidRPr="00162CE7">
        <w:rPr>
          <w:rFonts w:ascii="Arial" w:hAnsi="Arial" w:cs="Arial"/>
          <w:sz w:val="22"/>
          <w:szCs w:val="22"/>
          <w:lang w:val="en"/>
        </w:rPr>
        <w:t xml:space="preserve">data over </w:t>
      </w:r>
      <w:r w:rsidR="005F28FB" w:rsidRPr="00162CE7">
        <w:rPr>
          <w:rFonts w:ascii="Arial" w:hAnsi="Arial" w:cs="Arial"/>
          <w:sz w:val="22"/>
          <w:szCs w:val="22"/>
          <w:lang w:val="en"/>
        </w:rPr>
        <w:t>its entire life-cycle.  T</w:t>
      </w:r>
      <w:r w:rsidRPr="00162CE7">
        <w:rPr>
          <w:rFonts w:ascii="Arial" w:hAnsi="Arial" w:cs="Arial"/>
          <w:sz w:val="22"/>
          <w:szCs w:val="22"/>
          <w:lang w:val="en"/>
        </w:rPr>
        <w:t>his is a critical aspect to the design, implementation and usage of the system which stores, pr</w:t>
      </w:r>
      <w:r w:rsidR="00B54587" w:rsidRPr="00162CE7">
        <w:rPr>
          <w:rFonts w:ascii="Arial" w:hAnsi="Arial" w:cs="Arial"/>
          <w:sz w:val="22"/>
          <w:szCs w:val="22"/>
          <w:lang w:val="en"/>
        </w:rPr>
        <w:t xml:space="preserve">ocesses </w:t>
      </w:r>
      <w:r w:rsidRPr="00162CE7">
        <w:rPr>
          <w:rFonts w:ascii="Arial" w:hAnsi="Arial" w:cs="Arial"/>
          <w:sz w:val="22"/>
          <w:szCs w:val="22"/>
          <w:lang w:val="en"/>
        </w:rPr>
        <w:t>and retrieves the data.</w:t>
      </w:r>
    </w:p>
    <w:p w14:paraId="5481A976" w14:textId="77777777" w:rsidR="00CD3C0A" w:rsidRPr="00162CE7" w:rsidRDefault="00CD3C0A" w:rsidP="00162CE7">
      <w:pPr>
        <w:spacing w:line="360" w:lineRule="auto"/>
        <w:rPr>
          <w:rFonts w:ascii="Arial" w:hAnsi="Arial" w:cs="Arial"/>
          <w:sz w:val="22"/>
          <w:szCs w:val="22"/>
          <w:lang w:val="en"/>
        </w:rPr>
      </w:pPr>
    </w:p>
    <w:p w14:paraId="0D4EE492" w14:textId="50B8730E" w:rsidR="00CD3C0A" w:rsidRPr="00162CE7" w:rsidRDefault="00CD3C0A" w:rsidP="00162CE7">
      <w:pPr>
        <w:spacing w:line="360" w:lineRule="auto"/>
        <w:rPr>
          <w:rFonts w:ascii="Arial" w:hAnsi="Arial" w:cs="Arial"/>
          <w:sz w:val="22"/>
          <w:szCs w:val="22"/>
          <w:lang w:val="en"/>
        </w:rPr>
      </w:pPr>
      <w:r w:rsidRPr="00162CE7">
        <w:rPr>
          <w:rFonts w:ascii="Arial" w:hAnsi="Arial" w:cs="Arial"/>
          <w:sz w:val="22"/>
          <w:szCs w:val="22"/>
          <w:lang w:val="en"/>
        </w:rPr>
        <w:t xml:space="preserve">A clear evidence base needs to be provided to demonstrate why </w:t>
      </w:r>
      <w:r w:rsidR="00E57329" w:rsidRPr="00162CE7">
        <w:rPr>
          <w:rFonts w:ascii="Arial" w:hAnsi="Arial" w:cs="Arial"/>
          <w:sz w:val="22"/>
          <w:szCs w:val="22"/>
          <w:lang w:val="en"/>
        </w:rPr>
        <w:t xml:space="preserve">any </w:t>
      </w:r>
      <w:r w:rsidR="00CE2596" w:rsidRPr="00162CE7">
        <w:rPr>
          <w:rFonts w:ascii="Arial" w:hAnsi="Arial" w:cs="Arial"/>
          <w:sz w:val="22"/>
          <w:szCs w:val="22"/>
          <w:lang w:val="en"/>
        </w:rPr>
        <w:t>questions the supplier is proposing within the staff engagement survey are effective.</w:t>
      </w:r>
    </w:p>
    <w:p w14:paraId="1F520724" w14:textId="77777777" w:rsidR="00E57329" w:rsidRPr="00162CE7" w:rsidRDefault="00E57329" w:rsidP="00162CE7">
      <w:pPr>
        <w:spacing w:line="360" w:lineRule="auto"/>
        <w:rPr>
          <w:rFonts w:ascii="Arial" w:hAnsi="Arial" w:cs="Arial"/>
          <w:sz w:val="22"/>
          <w:szCs w:val="22"/>
          <w:lang w:val="en"/>
        </w:rPr>
      </w:pPr>
    </w:p>
    <w:p w14:paraId="04E47694" w14:textId="7EAA4E88" w:rsidR="00E57329" w:rsidRPr="00162CE7" w:rsidRDefault="00E57329" w:rsidP="00162CE7">
      <w:pPr>
        <w:spacing w:line="360" w:lineRule="auto"/>
        <w:rPr>
          <w:rFonts w:ascii="Arial" w:hAnsi="Arial" w:cs="Arial"/>
          <w:sz w:val="22"/>
          <w:szCs w:val="22"/>
          <w:lang w:val="en"/>
        </w:rPr>
      </w:pPr>
      <w:r w:rsidRPr="00162CE7">
        <w:rPr>
          <w:rFonts w:ascii="Arial" w:hAnsi="Arial" w:cs="Arial"/>
          <w:sz w:val="22"/>
          <w:szCs w:val="22"/>
          <w:lang w:val="en"/>
        </w:rPr>
        <w:t xml:space="preserve">When presenting data, an effective balance must be struck between enabling robust analysis of the data and preserving confidentiality for respondents. We anticipate that data analysis will be conducted at a team level, however suppliers are expected to outline how they will protect confidentiality (for example, by </w:t>
      </w:r>
      <w:r w:rsidR="0031231D" w:rsidRPr="00162CE7">
        <w:rPr>
          <w:rFonts w:ascii="Arial" w:hAnsi="Arial" w:cs="Arial"/>
          <w:sz w:val="22"/>
          <w:szCs w:val="22"/>
          <w:lang w:val="en"/>
        </w:rPr>
        <w:t xml:space="preserve">setting a minimum number of participants in a team, and </w:t>
      </w:r>
      <w:r w:rsidRPr="00162CE7">
        <w:rPr>
          <w:rFonts w:ascii="Arial" w:hAnsi="Arial" w:cs="Arial"/>
          <w:sz w:val="22"/>
          <w:szCs w:val="22"/>
          <w:lang w:val="en"/>
        </w:rPr>
        <w:t>by redacting free text comments which refer to individuals)</w:t>
      </w:r>
      <w:r w:rsidR="0031231D" w:rsidRPr="00162CE7">
        <w:rPr>
          <w:rFonts w:ascii="Arial" w:hAnsi="Arial" w:cs="Arial"/>
          <w:sz w:val="22"/>
          <w:szCs w:val="22"/>
          <w:lang w:val="en"/>
        </w:rPr>
        <w:t>.</w:t>
      </w:r>
    </w:p>
    <w:p w14:paraId="6A22E999" w14:textId="77777777" w:rsidR="00BC45E8" w:rsidRPr="00162CE7" w:rsidRDefault="00BC45E8" w:rsidP="00162CE7">
      <w:pPr>
        <w:spacing w:line="360" w:lineRule="auto"/>
        <w:rPr>
          <w:rFonts w:ascii="Arial" w:hAnsi="Arial" w:cs="Arial"/>
          <w:sz w:val="22"/>
          <w:szCs w:val="22"/>
          <w:lang w:val="en"/>
        </w:rPr>
      </w:pPr>
    </w:p>
    <w:p w14:paraId="3E3301EF" w14:textId="7C11A442" w:rsidR="00BC45E8" w:rsidRPr="00162CE7" w:rsidRDefault="00BC45E8" w:rsidP="00162CE7">
      <w:pPr>
        <w:spacing w:line="360" w:lineRule="auto"/>
        <w:rPr>
          <w:rFonts w:ascii="Arial" w:eastAsia="Calibri" w:hAnsi="Arial" w:cs="Arial"/>
          <w:sz w:val="22"/>
          <w:szCs w:val="22"/>
          <w:lang w:eastAsia="en-US"/>
        </w:rPr>
      </w:pPr>
      <w:r w:rsidRPr="00162CE7">
        <w:rPr>
          <w:rFonts w:ascii="Arial" w:eastAsia="Calibri" w:hAnsi="Arial" w:cs="Arial"/>
          <w:sz w:val="22"/>
          <w:szCs w:val="22"/>
          <w:lang w:eastAsia="en-US"/>
        </w:rPr>
        <w:t xml:space="preserve">In addition the supplier must evidence that the requirements of the General Data Protection Regulation will be met and the rights of data subjects protected. </w:t>
      </w:r>
    </w:p>
    <w:p w14:paraId="2EDA09D4" w14:textId="77777777" w:rsidR="00652433" w:rsidRDefault="00652433" w:rsidP="00162CE7">
      <w:pPr>
        <w:spacing w:line="360" w:lineRule="auto"/>
        <w:rPr>
          <w:rFonts w:ascii="Arial" w:hAnsi="Arial" w:cs="Arial"/>
          <w:b/>
          <w:sz w:val="22"/>
          <w:szCs w:val="22"/>
        </w:rPr>
      </w:pPr>
    </w:p>
    <w:p w14:paraId="0771F76D" w14:textId="77777777" w:rsidR="000F70D6" w:rsidRPr="00162CE7" w:rsidRDefault="000F70D6" w:rsidP="00162CE7">
      <w:pPr>
        <w:spacing w:line="360" w:lineRule="auto"/>
        <w:rPr>
          <w:rFonts w:ascii="Arial" w:hAnsi="Arial" w:cs="Arial"/>
          <w:b/>
          <w:sz w:val="22"/>
          <w:szCs w:val="22"/>
        </w:rPr>
      </w:pPr>
    </w:p>
    <w:p w14:paraId="4FAAD3B7" w14:textId="28E3C97B" w:rsidR="004C5F5D" w:rsidRPr="00162CE7" w:rsidRDefault="00D33B7A" w:rsidP="00162CE7">
      <w:pPr>
        <w:spacing w:line="360" w:lineRule="auto"/>
        <w:rPr>
          <w:rFonts w:ascii="Arial" w:hAnsi="Arial" w:cs="Arial"/>
          <w:b/>
          <w:color w:val="FF0000"/>
          <w:sz w:val="22"/>
          <w:szCs w:val="22"/>
        </w:rPr>
      </w:pPr>
      <w:r w:rsidRPr="00162CE7">
        <w:rPr>
          <w:rFonts w:ascii="Arial" w:hAnsi="Arial" w:cs="Arial"/>
          <w:b/>
          <w:sz w:val="22"/>
          <w:szCs w:val="22"/>
        </w:rPr>
        <w:t>8</w:t>
      </w:r>
      <w:r w:rsidR="00460606" w:rsidRPr="00162CE7">
        <w:rPr>
          <w:rFonts w:ascii="Arial" w:hAnsi="Arial" w:cs="Arial"/>
          <w:b/>
          <w:sz w:val="22"/>
          <w:szCs w:val="22"/>
        </w:rPr>
        <w:t>.0</w:t>
      </w:r>
      <w:r w:rsidR="00460606" w:rsidRPr="00162CE7">
        <w:rPr>
          <w:rFonts w:ascii="Arial" w:hAnsi="Arial" w:cs="Arial"/>
          <w:b/>
          <w:sz w:val="22"/>
          <w:szCs w:val="22"/>
        </w:rPr>
        <w:tab/>
      </w:r>
      <w:r w:rsidR="004C5F5D" w:rsidRPr="00162CE7">
        <w:rPr>
          <w:rFonts w:ascii="Arial" w:hAnsi="Arial" w:cs="Arial"/>
          <w:b/>
          <w:sz w:val="22"/>
          <w:szCs w:val="22"/>
        </w:rPr>
        <w:t>Declaration of Interests</w:t>
      </w:r>
    </w:p>
    <w:p w14:paraId="6788F543" w14:textId="16BFE7DC" w:rsidR="00BC2D79" w:rsidRPr="00162CE7" w:rsidRDefault="00BC2D79" w:rsidP="00162CE7">
      <w:pPr>
        <w:pStyle w:val="NICEnormal"/>
        <w:spacing w:after="0"/>
        <w:jc w:val="both"/>
        <w:rPr>
          <w:rFonts w:cs="Arial"/>
          <w:sz w:val="22"/>
          <w:szCs w:val="22"/>
        </w:rPr>
      </w:pPr>
      <w:r w:rsidRPr="00162CE7">
        <w:rPr>
          <w:rFonts w:cs="Arial"/>
          <w:sz w:val="22"/>
          <w:szCs w:val="22"/>
        </w:rPr>
        <w:t xml:space="preserve">NICE has a wide range of stakeholders with an interest and involvement in its work, including the general public, patients and </w:t>
      </w:r>
      <w:proofErr w:type="spellStart"/>
      <w:r w:rsidRPr="00162CE7">
        <w:rPr>
          <w:rFonts w:cs="Arial"/>
          <w:sz w:val="22"/>
          <w:szCs w:val="22"/>
        </w:rPr>
        <w:t>carers</w:t>
      </w:r>
      <w:proofErr w:type="spellEnd"/>
      <w:r w:rsidRPr="00162CE7">
        <w:rPr>
          <w:rFonts w:cs="Arial"/>
          <w:sz w:val="22"/>
          <w:szCs w:val="22"/>
        </w:rPr>
        <w:t xml:space="preserve">, healthcare professionals, industry, political audiences, academia and international audiences.  It is important for potential bidders to indicate where they anticipate areas of conflict with their existing work base, and how they would handle issues of conflict of interest and confidentiality should they arise. (Please see the form in the tender pack titled “Competing Interests”). </w:t>
      </w:r>
    </w:p>
    <w:p w14:paraId="0C35FDC2" w14:textId="77777777" w:rsidR="00BC2D79" w:rsidRPr="00162CE7" w:rsidRDefault="00BC2D79" w:rsidP="00162CE7">
      <w:pPr>
        <w:pStyle w:val="BodyTextIndent"/>
        <w:spacing w:line="360" w:lineRule="auto"/>
        <w:ind w:left="0" w:firstLine="0"/>
        <w:jc w:val="both"/>
        <w:rPr>
          <w:rFonts w:cs="Arial"/>
          <w:sz w:val="22"/>
          <w:szCs w:val="22"/>
        </w:rPr>
      </w:pPr>
      <w:r w:rsidRPr="00162CE7">
        <w:rPr>
          <w:rFonts w:cs="Arial"/>
          <w:sz w:val="22"/>
          <w:szCs w:val="22"/>
        </w:rPr>
        <w:t xml:space="preserve">NICE </w:t>
      </w:r>
      <w:hyperlink r:id="rId9" w:history="1">
        <w:r w:rsidRPr="00162CE7">
          <w:rPr>
            <w:rStyle w:val="Hyperlink"/>
            <w:rFonts w:cs="Arial"/>
            <w:sz w:val="22"/>
            <w:szCs w:val="22"/>
          </w:rPr>
          <w:t>code of practice</w:t>
        </w:r>
      </w:hyperlink>
      <w:r w:rsidRPr="00162CE7">
        <w:rPr>
          <w:rFonts w:cs="Arial"/>
          <w:sz w:val="22"/>
          <w:szCs w:val="22"/>
        </w:rPr>
        <w:t xml:space="preserve"> on declaring and dealing with conflicts of interest must be adhered to.</w:t>
      </w:r>
    </w:p>
    <w:p w14:paraId="646B6F32" w14:textId="77777777" w:rsidR="00CB7B08" w:rsidRPr="00162CE7" w:rsidRDefault="00CB7B08" w:rsidP="00162CE7">
      <w:pPr>
        <w:spacing w:line="360" w:lineRule="auto"/>
        <w:rPr>
          <w:rFonts w:ascii="Arial" w:hAnsi="Arial" w:cs="Arial"/>
          <w:b/>
          <w:sz w:val="22"/>
          <w:szCs w:val="22"/>
        </w:rPr>
      </w:pPr>
    </w:p>
    <w:p w14:paraId="63E22020" w14:textId="5501DB28" w:rsidR="004C5F5D" w:rsidRPr="00162CE7" w:rsidRDefault="00D33B7A" w:rsidP="00162CE7">
      <w:pPr>
        <w:spacing w:line="360" w:lineRule="auto"/>
        <w:rPr>
          <w:rFonts w:ascii="Arial" w:hAnsi="Arial" w:cs="Arial"/>
          <w:b/>
          <w:sz w:val="22"/>
          <w:szCs w:val="22"/>
        </w:rPr>
      </w:pPr>
      <w:r w:rsidRPr="00162CE7">
        <w:rPr>
          <w:rFonts w:ascii="Arial" w:hAnsi="Arial" w:cs="Arial"/>
          <w:b/>
          <w:sz w:val="22"/>
          <w:szCs w:val="22"/>
        </w:rPr>
        <w:t>9</w:t>
      </w:r>
      <w:r w:rsidR="00C57D4E" w:rsidRPr="00162CE7">
        <w:rPr>
          <w:rFonts w:ascii="Arial" w:hAnsi="Arial" w:cs="Arial"/>
          <w:b/>
          <w:sz w:val="22"/>
          <w:szCs w:val="22"/>
        </w:rPr>
        <w:t>.0</w:t>
      </w:r>
      <w:r w:rsidR="00C57D4E" w:rsidRPr="00162CE7">
        <w:rPr>
          <w:rFonts w:ascii="Arial" w:hAnsi="Arial" w:cs="Arial"/>
          <w:b/>
          <w:sz w:val="22"/>
          <w:szCs w:val="22"/>
        </w:rPr>
        <w:tab/>
      </w:r>
      <w:r w:rsidR="004C5F5D" w:rsidRPr="00162CE7">
        <w:rPr>
          <w:rFonts w:ascii="Arial" w:hAnsi="Arial" w:cs="Arial"/>
          <w:b/>
          <w:sz w:val="22"/>
          <w:szCs w:val="22"/>
        </w:rPr>
        <w:t xml:space="preserve">Transparency </w:t>
      </w:r>
    </w:p>
    <w:p w14:paraId="74F76801" w14:textId="77777777" w:rsidR="00BC2D79" w:rsidRPr="00162CE7" w:rsidRDefault="00BC2D79" w:rsidP="00162CE7">
      <w:pPr>
        <w:pStyle w:val="MRLegal"/>
        <w:spacing w:line="360" w:lineRule="auto"/>
        <w:rPr>
          <w:rFonts w:ascii="Arial" w:hAnsi="Arial" w:cs="Arial"/>
          <w:sz w:val="22"/>
          <w:szCs w:val="22"/>
          <w:lang w:val="en-US"/>
        </w:rPr>
      </w:pPr>
      <w:r w:rsidRPr="00162CE7">
        <w:rPr>
          <w:rFonts w:ascii="Arial" w:hAnsi="Arial" w:cs="Arial"/>
          <w:sz w:val="22"/>
          <w:szCs w:val="22"/>
          <w:lang w:val="en-US"/>
        </w:rPr>
        <w:t xml:space="preserve">In light of the governments need for greater transparency, suppliers and those </w:t>
      </w:r>
      <w:proofErr w:type="spellStart"/>
      <w:r w:rsidRPr="00162CE7">
        <w:rPr>
          <w:rFonts w:ascii="Arial" w:hAnsi="Arial" w:cs="Arial"/>
          <w:sz w:val="22"/>
          <w:szCs w:val="22"/>
          <w:lang w:val="en-US"/>
        </w:rPr>
        <w:t>organisations</w:t>
      </w:r>
      <w:proofErr w:type="spellEnd"/>
      <w:r w:rsidRPr="00162CE7">
        <w:rPr>
          <w:rFonts w:ascii="Arial" w:hAnsi="Arial" w:cs="Arial"/>
          <w:sz w:val="22"/>
          <w:szCs w:val="22"/>
          <w:lang w:val="en-US"/>
        </w:rPr>
        <w:t xml:space="preserve"> looking to bid for public sector contracts should be aware that if they are awarded a contract for this work, the resulting contract between the supplier and NICE will be published in its entirety. </w:t>
      </w:r>
    </w:p>
    <w:p w14:paraId="525DDC48" w14:textId="77777777" w:rsidR="00BC2D79" w:rsidRPr="00162CE7" w:rsidRDefault="00BC2D79" w:rsidP="00162CE7">
      <w:pPr>
        <w:pStyle w:val="MRLegal"/>
        <w:spacing w:line="360" w:lineRule="auto"/>
        <w:ind w:firstLine="720"/>
        <w:rPr>
          <w:rFonts w:ascii="Arial" w:hAnsi="Arial" w:cs="Arial"/>
          <w:sz w:val="22"/>
          <w:szCs w:val="22"/>
          <w:lang w:val="en-US"/>
        </w:rPr>
      </w:pPr>
    </w:p>
    <w:p w14:paraId="75D8A1FA" w14:textId="77777777" w:rsidR="00BC2D79" w:rsidRPr="00162CE7" w:rsidRDefault="00BC2D79" w:rsidP="00162CE7">
      <w:pPr>
        <w:pStyle w:val="MRLegal"/>
        <w:spacing w:line="360" w:lineRule="auto"/>
        <w:rPr>
          <w:rFonts w:ascii="Arial" w:hAnsi="Arial" w:cs="Arial"/>
          <w:sz w:val="22"/>
          <w:szCs w:val="22"/>
          <w:lang w:val="en-US"/>
        </w:rPr>
      </w:pPr>
      <w:r w:rsidRPr="00162CE7">
        <w:rPr>
          <w:rFonts w:ascii="Arial" w:hAnsi="Arial" w:cs="Arial"/>
          <w:sz w:val="22"/>
          <w:szCs w:val="22"/>
          <w:lang w:val="en-US"/>
        </w:rPr>
        <w:t xml:space="preserve">In some circumstances, limited redactions will be made to some contracts before they are published in order to comply with existing law and for the protection of national security. Suppliers are asked to make any sections of their tender that they regard as ‘Commercial in Confidence’ or ‘subject to the non-disclosure clauses’ of the Freedom of Information Act or the Data Protection Act clear within the submission documents. </w:t>
      </w:r>
    </w:p>
    <w:p w14:paraId="12CADC46" w14:textId="77777777" w:rsidR="00BC2D79" w:rsidRPr="00162CE7" w:rsidRDefault="00BC2D79" w:rsidP="00162CE7">
      <w:pPr>
        <w:pStyle w:val="MRLegal"/>
        <w:spacing w:line="360" w:lineRule="auto"/>
        <w:rPr>
          <w:rFonts w:ascii="Arial" w:hAnsi="Arial" w:cs="Arial"/>
          <w:sz w:val="22"/>
          <w:szCs w:val="22"/>
          <w:lang w:val="en-US"/>
        </w:rPr>
      </w:pPr>
    </w:p>
    <w:p w14:paraId="0B712500" w14:textId="6AEAAD8C" w:rsidR="00BC2D79" w:rsidRPr="00162CE7" w:rsidRDefault="00BC2D79" w:rsidP="00162CE7">
      <w:pPr>
        <w:pStyle w:val="MRLegal"/>
        <w:spacing w:line="360" w:lineRule="auto"/>
        <w:rPr>
          <w:rFonts w:ascii="Arial" w:hAnsi="Arial" w:cs="Arial"/>
          <w:sz w:val="22"/>
          <w:szCs w:val="22"/>
          <w:lang w:val="en-US"/>
        </w:rPr>
      </w:pPr>
      <w:r w:rsidRPr="00162CE7">
        <w:rPr>
          <w:rFonts w:ascii="Arial" w:hAnsi="Arial" w:cs="Arial"/>
          <w:sz w:val="22"/>
          <w:szCs w:val="22"/>
          <w:lang w:val="en-US"/>
        </w:rPr>
        <w:t>Please note that the total value (bottom line) of the agreement is required to be published under current EU regulations and the UK government</w:t>
      </w:r>
      <w:r w:rsidR="00CF6F49" w:rsidRPr="00162CE7">
        <w:rPr>
          <w:rFonts w:ascii="Arial" w:hAnsi="Arial" w:cs="Arial"/>
          <w:sz w:val="22"/>
          <w:szCs w:val="22"/>
          <w:lang w:val="en-US"/>
        </w:rPr>
        <w:t>’</w:t>
      </w:r>
      <w:r w:rsidRPr="00162CE7">
        <w:rPr>
          <w:rFonts w:ascii="Arial" w:hAnsi="Arial" w:cs="Arial"/>
          <w:sz w:val="22"/>
          <w:szCs w:val="22"/>
          <w:lang w:val="en-US"/>
        </w:rPr>
        <w:t>s Transparency Agenda.  If you require clarity on this point, please contact us vi</w:t>
      </w:r>
      <w:r w:rsidR="00460606" w:rsidRPr="00162CE7">
        <w:rPr>
          <w:rFonts w:ascii="Arial" w:hAnsi="Arial" w:cs="Arial"/>
          <w:sz w:val="22"/>
          <w:szCs w:val="22"/>
          <w:lang w:val="en-US"/>
        </w:rPr>
        <w:t xml:space="preserve">a the route stated in section </w:t>
      </w:r>
      <w:r w:rsidR="00104E3B" w:rsidRPr="00162CE7">
        <w:rPr>
          <w:rFonts w:ascii="Arial" w:hAnsi="Arial" w:cs="Arial"/>
          <w:sz w:val="22"/>
          <w:szCs w:val="22"/>
          <w:lang w:val="en-US"/>
        </w:rPr>
        <w:t>13</w:t>
      </w:r>
      <w:r w:rsidRPr="00162CE7">
        <w:rPr>
          <w:rFonts w:ascii="Arial" w:hAnsi="Arial" w:cs="Arial"/>
          <w:sz w:val="22"/>
          <w:szCs w:val="22"/>
          <w:lang w:val="en-US"/>
        </w:rPr>
        <w:t xml:space="preserve"> below.</w:t>
      </w:r>
    </w:p>
    <w:p w14:paraId="0EA533FD" w14:textId="77777777" w:rsidR="00BC2D79" w:rsidRPr="00162CE7" w:rsidRDefault="00BC2D79" w:rsidP="00162CE7">
      <w:pPr>
        <w:spacing w:line="360" w:lineRule="auto"/>
        <w:rPr>
          <w:rFonts w:ascii="Arial" w:hAnsi="Arial" w:cs="Arial"/>
          <w:b/>
          <w:sz w:val="22"/>
          <w:szCs w:val="22"/>
        </w:rPr>
      </w:pPr>
    </w:p>
    <w:p w14:paraId="72C83338" w14:textId="3FA3139F" w:rsidR="004C5F5D" w:rsidRPr="00162CE7" w:rsidRDefault="00D33B7A" w:rsidP="00162CE7">
      <w:pPr>
        <w:spacing w:line="360" w:lineRule="auto"/>
        <w:rPr>
          <w:rFonts w:ascii="Arial" w:hAnsi="Arial" w:cs="Arial"/>
          <w:b/>
          <w:sz w:val="22"/>
          <w:szCs w:val="22"/>
        </w:rPr>
      </w:pPr>
      <w:r w:rsidRPr="00162CE7">
        <w:rPr>
          <w:rFonts w:ascii="Arial" w:hAnsi="Arial" w:cs="Arial"/>
          <w:b/>
          <w:sz w:val="22"/>
          <w:szCs w:val="22"/>
        </w:rPr>
        <w:t>10</w:t>
      </w:r>
      <w:r w:rsidR="00C57D4E" w:rsidRPr="00162CE7">
        <w:rPr>
          <w:rFonts w:ascii="Arial" w:hAnsi="Arial" w:cs="Arial"/>
          <w:b/>
          <w:sz w:val="22"/>
          <w:szCs w:val="22"/>
        </w:rPr>
        <w:t>.0</w:t>
      </w:r>
      <w:r w:rsidR="00C57D4E" w:rsidRPr="00162CE7">
        <w:rPr>
          <w:rFonts w:ascii="Arial" w:hAnsi="Arial" w:cs="Arial"/>
          <w:b/>
          <w:sz w:val="22"/>
          <w:szCs w:val="22"/>
        </w:rPr>
        <w:tab/>
      </w:r>
      <w:r w:rsidR="00C12076" w:rsidRPr="00162CE7">
        <w:rPr>
          <w:rFonts w:ascii="Arial" w:hAnsi="Arial" w:cs="Arial"/>
          <w:b/>
          <w:sz w:val="22"/>
          <w:szCs w:val="22"/>
        </w:rPr>
        <w:t>Budget</w:t>
      </w:r>
    </w:p>
    <w:p w14:paraId="0561E209" w14:textId="77777777" w:rsidR="00850226" w:rsidRPr="00162CE7" w:rsidRDefault="00850226" w:rsidP="00162CE7">
      <w:pPr>
        <w:pStyle w:val="Default"/>
        <w:spacing w:line="360" w:lineRule="auto"/>
        <w:rPr>
          <w:sz w:val="22"/>
          <w:szCs w:val="22"/>
        </w:rPr>
      </w:pPr>
    </w:p>
    <w:p w14:paraId="17291BF5" w14:textId="0347A5CE" w:rsidR="00D61EB8" w:rsidRPr="00162CE7" w:rsidRDefault="00C12076" w:rsidP="00162CE7">
      <w:pPr>
        <w:pStyle w:val="Default"/>
        <w:spacing w:line="360" w:lineRule="auto"/>
        <w:rPr>
          <w:sz w:val="22"/>
          <w:szCs w:val="22"/>
        </w:rPr>
      </w:pPr>
      <w:r w:rsidRPr="00162CE7">
        <w:rPr>
          <w:sz w:val="22"/>
          <w:szCs w:val="22"/>
        </w:rPr>
        <w:t>NICE</w:t>
      </w:r>
      <w:r w:rsidR="00D33B7A" w:rsidRPr="00162CE7">
        <w:rPr>
          <w:sz w:val="22"/>
          <w:szCs w:val="22"/>
        </w:rPr>
        <w:t xml:space="preserve"> expects tenders to be within £6</w:t>
      </w:r>
      <w:r w:rsidR="00D61EB8" w:rsidRPr="00162CE7">
        <w:rPr>
          <w:sz w:val="22"/>
          <w:szCs w:val="22"/>
        </w:rPr>
        <w:t xml:space="preserve">0,000 </w:t>
      </w:r>
      <w:r w:rsidR="00990A36" w:rsidRPr="00162CE7">
        <w:rPr>
          <w:b/>
          <w:bCs/>
          <w:sz w:val="22"/>
          <w:szCs w:val="22"/>
        </w:rPr>
        <w:t>exc</w:t>
      </w:r>
      <w:r w:rsidR="00D61EB8" w:rsidRPr="00162CE7">
        <w:rPr>
          <w:b/>
          <w:bCs/>
          <w:sz w:val="22"/>
          <w:szCs w:val="22"/>
        </w:rPr>
        <w:t>lusive of VAT</w:t>
      </w:r>
      <w:r w:rsidR="00AC2A62" w:rsidRPr="00162CE7">
        <w:rPr>
          <w:bCs/>
          <w:sz w:val="22"/>
          <w:szCs w:val="22"/>
        </w:rPr>
        <w:t>,</w:t>
      </w:r>
      <w:r w:rsidR="00AC2A62" w:rsidRPr="00162CE7">
        <w:rPr>
          <w:b/>
          <w:bCs/>
          <w:sz w:val="22"/>
          <w:szCs w:val="22"/>
        </w:rPr>
        <w:t xml:space="preserve"> </w:t>
      </w:r>
      <w:r w:rsidR="00AC2A62" w:rsidRPr="00162CE7">
        <w:rPr>
          <w:bCs/>
          <w:sz w:val="22"/>
          <w:szCs w:val="22"/>
        </w:rPr>
        <w:t xml:space="preserve">this amount is for the 3 year period (2018, 2019 and 2020) i.e. £20,000 </w:t>
      </w:r>
      <w:r w:rsidR="00AC2A62" w:rsidRPr="00162CE7">
        <w:rPr>
          <w:b/>
          <w:bCs/>
          <w:sz w:val="22"/>
          <w:szCs w:val="22"/>
        </w:rPr>
        <w:t xml:space="preserve">exclusive of VAT </w:t>
      </w:r>
      <w:r w:rsidR="00AC2A62" w:rsidRPr="00162CE7">
        <w:rPr>
          <w:bCs/>
          <w:sz w:val="22"/>
          <w:szCs w:val="22"/>
        </w:rPr>
        <w:t>for each year</w:t>
      </w:r>
      <w:r w:rsidR="00D61EB8" w:rsidRPr="00162CE7">
        <w:rPr>
          <w:sz w:val="22"/>
          <w:szCs w:val="22"/>
        </w:rPr>
        <w:t xml:space="preserve">. Submissions will be judged on their overall quality and value for money, together with their likely success in providing the data and insights needed within the agreed timeframe. </w:t>
      </w:r>
    </w:p>
    <w:p w14:paraId="723F6525" w14:textId="77777777" w:rsidR="00FC191F" w:rsidRPr="00162CE7" w:rsidRDefault="00FC191F" w:rsidP="00162CE7">
      <w:pPr>
        <w:pStyle w:val="Default"/>
        <w:spacing w:line="360" w:lineRule="auto"/>
        <w:rPr>
          <w:sz w:val="22"/>
          <w:szCs w:val="22"/>
        </w:rPr>
      </w:pPr>
    </w:p>
    <w:p w14:paraId="05183BD3" w14:textId="6757F5D6" w:rsidR="00FC191F" w:rsidRPr="00162CE7" w:rsidRDefault="00FC191F" w:rsidP="00162CE7">
      <w:pPr>
        <w:pStyle w:val="Default"/>
        <w:spacing w:line="360" w:lineRule="auto"/>
        <w:rPr>
          <w:sz w:val="22"/>
          <w:szCs w:val="22"/>
        </w:rPr>
      </w:pPr>
      <w:r w:rsidRPr="00162CE7">
        <w:rPr>
          <w:sz w:val="22"/>
          <w:szCs w:val="22"/>
        </w:rPr>
        <w:t xml:space="preserve">NICE </w:t>
      </w:r>
      <w:r w:rsidR="0031231D" w:rsidRPr="00162CE7">
        <w:rPr>
          <w:sz w:val="22"/>
          <w:szCs w:val="22"/>
        </w:rPr>
        <w:t xml:space="preserve">is a public sector employer, and which qualifies us for a public sector discount with many organisations. If this applies to your bid, please ensure that this is outlined clearly in your proposal and ensure that the final cost is inclusive of any public sector discount.  </w:t>
      </w:r>
    </w:p>
    <w:p w14:paraId="1F2251AF" w14:textId="77777777" w:rsidR="00C12076" w:rsidRDefault="00C12076" w:rsidP="00162CE7">
      <w:pPr>
        <w:spacing w:line="360" w:lineRule="auto"/>
        <w:rPr>
          <w:rFonts w:ascii="Arial" w:hAnsi="Arial" w:cs="Arial"/>
          <w:sz w:val="22"/>
          <w:szCs w:val="22"/>
        </w:rPr>
      </w:pPr>
    </w:p>
    <w:p w14:paraId="3A2DC739" w14:textId="77777777" w:rsidR="000F70D6" w:rsidRPr="00162CE7" w:rsidRDefault="000F70D6" w:rsidP="00162CE7">
      <w:pPr>
        <w:spacing w:line="360" w:lineRule="auto"/>
        <w:rPr>
          <w:rFonts w:ascii="Arial" w:hAnsi="Arial" w:cs="Arial"/>
          <w:sz w:val="22"/>
          <w:szCs w:val="22"/>
        </w:rPr>
      </w:pPr>
    </w:p>
    <w:p w14:paraId="02A46B96" w14:textId="30B9B6F6" w:rsidR="00A61E3E" w:rsidRPr="00162CE7" w:rsidRDefault="004C5F5D" w:rsidP="00162CE7">
      <w:pPr>
        <w:pStyle w:val="ListParagraph"/>
        <w:numPr>
          <w:ilvl w:val="0"/>
          <w:numId w:val="15"/>
        </w:numPr>
        <w:spacing w:line="360" w:lineRule="auto"/>
        <w:rPr>
          <w:rFonts w:ascii="Arial" w:hAnsi="Arial" w:cs="Arial"/>
          <w:b/>
          <w:sz w:val="22"/>
          <w:szCs w:val="22"/>
        </w:rPr>
      </w:pPr>
      <w:r w:rsidRPr="00162CE7">
        <w:rPr>
          <w:rFonts w:ascii="Arial" w:hAnsi="Arial" w:cs="Arial"/>
          <w:b/>
          <w:sz w:val="22"/>
          <w:szCs w:val="22"/>
        </w:rPr>
        <w:t>Your proposal</w:t>
      </w:r>
    </w:p>
    <w:p w14:paraId="0895BE30" w14:textId="4628F837" w:rsidR="00CB7B08" w:rsidRPr="00162CE7" w:rsidRDefault="00104E3B" w:rsidP="00162CE7">
      <w:pPr>
        <w:pStyle w:val="ListParagraph"/>
        <w:spacing w:line="360" w:lineRule="auto"/>
        <w:ind w:left="561"/>
        <w:rPr>
          <w:rFonts w:ascii="Arial" w:hAnsi="Arial" w:cs="Arial"/>
          <w:b/>
          <w:sz w:val="22"/>
          <w:szCs w:val="22"/>
        </w:rPr>
      </w:pPr>
      <w:r w:rsidRPr="00162CE7">
        <w:rPr>
          <w:rFonts w:ascii="Arial" w:hAnsi="Arial" w:cs="Arial"/>
          <w:sz w:val="22"/>
          <w:szCs w:val="22"/>
        </w:rPr>
        <w:t>Set out in the same order as below, applying the same ordering convention</w:t>
      </w:r>
      <w:r w:rsidR="004E71EE" w:rsidRPr="00162CE7">
        <w:rPr>
          <w:rFonts w:ascii="Arial" w:hAnsi="Arial" w:cs="Arial"/>
          <w:sz w:val="22"/>
          <w:szCs w:val="22"/>
        </w:rPr>
        <w:t>:</w:t>
      </w:r>
    </w:p>
    <w:p w14:paraId="78C01821" w14:textId="4F1C2D07" w:rsidR="00A336B2" w:rsidRPr="00162CE7" w:rsidRDefault="00F2470F" w:rsidP="00162CE7">
      <w:pPr>
        <w:pStyle w:val="ListParagraph"/>
        <w:numPr>
          <w:ilvl w:val="1"/>
          <w:numId w:val="15"/>
        </w:numPr>
        <w:spacing w:line="360" w:lineRule="auto"/>
        <w:rPr>
          <w:rFonts w:ascii="Arial" w:hAnsi="Arial" w:cs="Arial"/>
          <w:b/>
          <w:sz w:val="22"/>
          <w:szCs w:val="22"/>
        </w:rPr>
      </w:pPr>
      <w:r w:rsidRPr="00162CE7">
        <w:rPr>
          <w:rFonts w:ascii="Arial" w:hAnsi="Arial" w:cs="Arial"/>
          <w:b/>
          <w:sz w:val="22"/>
          <w:szCs w:val="22"/>
        </w:rPr>
        <w:t>Experience and expertise:</w:t>
      </w:r>
    </w:p>
    <w:p w14:paraId="7C6AA47F" w14:textId="002192E6" w:rsidR="00A61E3E" w:rsidRPr="00162CE7" w:rsidRDefault="008C6942" w:rsidP="00162CE7">
      <w:pPr>
        <w:pStyle w:val="Default"/>
        <w:numPr>
          <w:ilvl w:val="2"/>
          <w:numId w:val="15"/>
        </w:numPr>
        <w:spacing w:line="360" w:lineRule="auto"/>
        <w:rPr>
          <w:sz w:val="22"/>
          <w:szCs w:val="22"/>
        </w:rPr>
      </w:pPr>
      <w:r w:rsidRPr="00162CE7">
        <w:rPr>
          <w:sz w:val="22"/>
          <w:szCs w:val="22"/>
        </w:rPr>
        <w:t xml:space="preserve">Summary of expertise and experience / track record in this field, </w:t>
      </w:r>
      <w:r w:rsidR="00E948B4" w:rsidRPr="00162CE7">
        <w:rPr>
          <w:sz w:val="22"/>
          <w:szCs w:val="22"/>
        </w:rPr>
        <w:t xml:space="preserve">demonstrating how you have worked collaboratively with other organisations.  This should also include </w:t>
      </w:r>
      <w:r w:rsidRPr="00162CE7">
        <w:rPr>
          <w:sz w:val="22"/>
          <w:szCs w:val="22"/>
        </w:rPr>
        <w:t xml:space="preserve">membership of specialist professional bodies or any associated accreditations achieved. </w:t>
      </w:r>
    </w:p>
    <w:p w14:paraId="22358C4E" w14:textId="255590EA" w:rsidR="00A61E3E" w:rsidRPr="00162CE7" w:rsidRDefault="008C6942" w:rsidP="00162CE7">
      <w:pPr>
        <w:pStyle w:val="Default"/>
        <w:numPr>
          <w:ilvl w:val="2"/>
          <w:numId w:val="15"/>
        </w:numPr>
        <w:spacing w:line="360" w:lineRule="auto"/>
        <w:rPr>
          <w:sz w:val="22"/>
          <w:szCs w:val="22"/>
        </w:rPr>
      </w:pPr>
      <w:r w:rsidRPr="00162CE7">
        <w:rPr>
          <w:sz w:val="22"/>
          <w:szCs w:val="22"/>
        </w:rPr>
        <w:t>Speed by which the data, survey and anal</w:t>
      </w:r>
      <w:r w:rsidR="004156EC" w:rsidRPr="00162CE7">
        <w:rPr>
          <w:sz w:val="22"/>
          <w:szCs w:val="22"/>
        </w:rPr>
        <w:t xml:space="preserve">ysis of results can be reported. </w:t>
      </w:r>
    </w:p>
    <w:p w14:paraId="7B546306" w14:textId="77777777" w:rsidR="008C6942" w:rsidRPr="00162CE7" w:rsidRDefault="008C6942" w:rsidP="00162CE7">
      <w:pPr>
        <w:pStyle w:val="Default"/>
        <w:numPr>
          <w:ilvl w:val="2"/>
          <w:numId w:val="15"/>
        </w:numPr>
        <w:spacing w:line="360" w:lineRule="auto"/>
        <w:rPr>
          <w:sz w:val="22"/>
          <w:szCs w:val="22"/>
        </w:rPr>
      </w:pPr>
      <w:r w:rsidRPr="00162CE7">
        <w:rPr>
          <w:sz w:val="22"/>
          <w:szCs w:val="22"/>
        </w:rPr>
        <w:t xml:space="preserve">Provision of a detailed project plan, showing key milestones, activities and delivery dates. </w:t>
      </w:r>
    </w:p>
    <w:p w14:paraId="6F67E373" w14:textId="77777777" w:rsidR="00852C53" w:rsidRPr="00162CE7" w:rsidRDefault="00CB2AB9" w:rsidP="00162CE7">
      <w:pPr>
        <w:pStyle w:val="Numberedheading3"/>
        <w:numPr>
          <w:ilvl w:val="2"/>
          <w:numId w:val="15"/>
        </w:numPr>
        <w:spacing w:before="0" w:after="0"/>
        <w:jc w:val="both"/>
        <w:rPr>
          <w:b w:val="0"/>
          <w:color w:val="000000"/>
          <w:sz w:val="22"/>
          <w:szCs w:val="22"/>
        </w:rPr>
      </w:pPr>
      <w:r w:rsidRPr="00162CE7">
        <w:rPr>
          <w:b w:val="0"/>
          <w:color w:val="000000"/>
          <w:sz w:val="22"/>
          <w:szCs w:val="22"/>
        </w:rPr>
        <w:t>How will you support a</w:t>
      </w:r>
      <w:r w:rsidR="003B35CA" w:rsidRPr="00162CE7">
        <w:rPr>
          <w:b w:val="0"/>
          <w:color w:val="000000"/>
          <w:sz w:val="22"/>
          <w:szCs w:val="22"/>
        </w:rPr>
        <w:t>nd manage the staff survey process?</w:t>
      </w:r>
    </w:p>
    <w:p w14:paraId="7DB1DE14" w14:textId="542C4B02" w:rsidR="006A0AA3" w:rsidRPr="00162CE7" w:rsidRDefault="00985AFB" w:rsidP="00162CE7">
      <w:pPr>
        <w:pStyle w:val="NICEnormal"/>
        <w:spacing w:after="0"/>
        <w:ind w:left="1581"/>
        <w:rPr>
          <w:rFonts w:cs="Arial"/>
          <w:sz w:val="22"/>
          <w:szCs w:val="22"/>
          <w:lang w:val="en-GB" w:eastAsia="en-GB"/>
        </w:rPr>
      </w:pPr>
      <w:r w:rsidRPr="00162CE7">
        <w:rPr>
          <w:rFonts w:cs="Arial"/>
          <w:sz w:val="22"/>
          <w:szCs w:val="22"/>
          <w:lang w:val="en-GB" w:eastAsia="en-GB"/>
        </w:rPr>
        <w:t>11.1.5 How</w:t>
      </w:r>
      <w:r w:rsidR="006A0AA3" w:rsidRPr="00162CE7">
        <w:rPr>
          <w:rFonts w:cs="Arial"/>
          <w:sz w:val="22"/>
          <w:szCs w:val="22"/>
          <w:lang w:val="en-GB" w:eastAsia="en-GB"/>
        </w:rPr>
        <w:t xml:space="preserve"> will you ensure the information uncovered is honest, accurate and measurable?</w:t>
      </w:r>
      <w:r w:rsidR="006A0AA3" w:rsidRPr="00162CE7">
        <w:rPr>
          <w:rFonts w:cs="Arial"/>
          <w:sz w:val="22"/>
          <w:szCs w:val="22"/>
          <w:lang w:val="en-GB" w:eastAsia="en-GB"/>
        </w:rPr>
        <w:tab/>
      </w:r>
    </w:p>
    <w:p w14:paraId="7F8D9FCB" w14:textId="0BEF973F" w:rsidR="001A4274" w:rsidRPr="00162CE7" w:rsidRDefault="00852C53" w:rsidP="00162CE7">
      <w:pPr>
        <w:pStyle w:val="Numberedheading3"/>
        <w:numPr>
          <w:ilvl w:val="2"/>
          <w:numId w:val="18"/>
        </w:numPr>
        <w:spacing w:before="0" w:after="0"/>
        <w:jc w:val="both"/>
        <w:rPr>
          <w:b w:val="0"/>
          <w:color w:val="000000"/>
          <w:sz w:val="22"/>
          <w:szCs w:val="22"/>
        </w:rPr>
      </w:pPr>
      <w:r w:rsidRPr="00162CE7">
        <w:rPr>
          <w:b w:val="0"/>
          <w:color w:val="000000"/>
          <w:sz w:val="22"/>
          <w:szCs w:val="22"/>
        </w:rPr>
        <w:t>Summary of the standard / bespoke pulse surveys that you would be able to run for NICE.</w:t>
      </w:r>
    </w:p>
    <w:p w14:paraId="6C28F362" w14:textId="7B13E5CE" w:rsidR="004156EC" w:rsidRPr="00162CE7" w:rsidRDefault="004156EC" w:rsidP="00162CE7">
      <w:pPr>
        <w:pStyle w:val="ITTBodyLevel2"/>
        <w:numPr>
          <w:ilvl w:val="2"/>
          <w:numId w:val="18"/>
        </w:numPr>
        <w:spacing w:after="0" w:line="360" w:lineRule="auto"/>
      </w:pPr>
      <w:r w:rsidRPr="00162CE7">
        <w:t>Provide evidence of robust online reporting, which includes benchmarks against relevant industry comparators, in-depth analysis, action planning tools and expert consulting.</w:t>
      </w:r>
      <w:r w:rsidR="00EF7FFE" w:rsidRPr="00162CE7">
        <w:t xml:space="preserve">  This will inform future organisational improvement.</w:t>
      </w:r>
    </w:p>
    <w:p w14:paraId="1D553BAE" w14:textId="1DA7433C" w:rsidR="004156EC" w:rsidRPr="00162CE7" w:rsidRDefault="000604BC" w:rsidP="00162CE7">
      <w:pPr>
        <w:pStyle w:val="ITTBodyLevel2"/>
        <w:numPr>
          <w:ilvl w:val="2"/>
          <w:numId w:val="18"/>
        </w:numPr>
        <w:spacing w:after="0" w:line="360" w:lineRule="auto"/>
        <w:ind w:left="2302"/>
        <w:rPr>
          <w:lang w:eastAsia="en-US"/>
        </w:rPr>
      </w:pPr>
      <w:r w:rsidRPr="00162CE7">
        <w:t xml:space="preserve">How will you ensure the findings are produced in an engaging format, ensuring they are tailored for the audience and include a detailed analysis and breakdown?  This must identify key trends and patterns, highlighting key sections and making recommendations for areas that require improvement. </w:t>
      </w:r>
      <w:r w:rsidR="004156EC" w:rsidRPr="00162CE7">
        <w:tab/>
      </w:r>
    </w:p>
    <w:p w14:paraId="125059DD" w14:textId="69BCEA9F" w:rsidR="00CB7B08" w:rsidRPr="00162CE7" w:rsidRDefault="008B21F8" w:rsidP="00162CE7">
      <w:pPr>
        <w:pStyle w:val="ITTBodyLevel2"/>
        <w:numPr>
          <w:ilvl w:val="2"/>
          <w:numId w:val="18"/>
        </w:numPr>
        <w:spacing w:after="0" w:line="360" w:lineRule="auto"/>
      </w:pPr>
      <w:r w:rsidRPr="00162CE7">
        <w:t>Ability to provide presentations on key findings to the NICE board, Senior Management Team (SMT) and members of staff (this is not essential).</w:t>
      </w:r>
    </w:p>
    <w:p w14:paraId="1B2EB405" w14:textId="77777777" w:rsidR="008B21F8" w:rsidRPr="00162CE7" w:rsidRDefault="008B21F8" w:rsidP="00162CE7">
      <w:pPr>
        <w:pStyle w:val="ITTBodyLevel2"/>
        <w:numPr>
          <w:ilvl w:val="0"/>
          <w:numId w:val="0"/>
        </w:numPr>
        <w:spacing w:after="0" w:line="360" w:lineRule="auto"/>
        <w:ind w:left="2300"/>
      </w:pPr>
    </w:p>
    <w:p w14:paraId="77383A09" w14:textId="77777777" w:rsidR="00F2470F" w:rsidRPr="00162CE7" w:rsidRDefault="00F2470F" w:rsidP="00162CE7">
      <w:pPr>
        <w:pStyle w:val="Numberedheading2"/>
        <w:numPr>
          <w:ilvl w:val="1"/>
          <w:numId w:val="18"/>
        </w:numPr>
        <w:spacing w:before="0" w:after="0"/>
        <w:rPr>
          <w:i w:val="0"/>
          <w:color w:val="000000"/>
          <w:sz w:val="22"/>
          <w:szCs w:val="22"/>
        </w:rPr>
      </w:pPr>
      <w:r w:rsidRPr="00162CE7">
        <w:rPr>
          <w:i w:val="0"/>
          <w:color w:val="000000"/>
          <w:sz w:val="22"/>
          <w:szCs w:val="22"/>
        </w:rPr>
        <w:t xml:space="preserve">Methodology </w:t>
      </w:r>
    </w:p>
    <w:p w14:paraId="0D853DA7" w14:textId="6B96D854" w:rsidR="00CB7B08" w:rsidRPr="00162CE7" w:rsidRDefault="0011147E" w:rsidP="00162CE7">
      <w:pPr>
        <w:pStyle w:val="Numberedheading3"/>
        <w:numPr>
          <w:ilvl w:val="0"/>
          <w:numId w:val="0"/>
        </w:numPr>
        <w:spacing w:before="0" w:after="0"/>
        <w:ind w:left="1417" w:hanging="27"/>
        <w:jc w:val="both"/>
        <w:rPr>
          <w:b w:val="0"/>
          <w:color w:val="000000"/>
          <w:sz w:val="22"/>
          <w:szCs w:val="22"/>
        </w:rPr>
      </w:pPr>
      <w:r w:rsidRPr="00162CE7">
        <w:rPr>
          <w:b w:val="0"/>
          <w:sz w:val="22"/>
          <w:szCs w:val="22"/>
        </w:rPr>
        <w:t>11.2.1</w:t>
      </w:r>
      <w:r w:rsidRPr="00162CE7">
        <w:rPr>
          <w:b w:val="0"/>
          <w:color w:val="000000"/>
          <w:sz w:val="22"/>
          <w:szCs w:val="22"/>
        </w:rPr>
        <w:t xml:space="preserve"> </w:t>
      </w:r>
      <w:r w:rsidR="00F263BC" w:rsidRPr="00162CE7">
        <w:rPr>
          <w:b w:val="0"/>
          <w:color w:val="000000"/>
          <w:sz w:val="22"/>
          <w:szCs w:val="22"/>
        </w:rPr>
        <w:t xml:space="preserve">What system/s will you use to process, monitor and support the staff </w:t>
      </w:r>
      <w:r w:rsidR="001A4274" w:rsidRPr="00162CE7">
        <w:rPr>
          <w:b w:val="0"/>
          <w:color w:val="000000"/>
          <w:sz w:val="22"/>
          <w:szCs w:val="22"/>
        </w:rPr>
        <w:t xml:space="preserve">    </w:t>
      </w:r>
      <w:r w:rsidR="00F263BC" w:rsidRPr="00162CE7">
        <w:rPr>
          <w:b w:val="0"/>
          <w:color w:val="000000"/>
          <w:sz w:val="22"/>
          <w:szCs w:val="22"/>
        </w:rPr>
        <w:t xml:space="preserve">engagement survey?  </w:t>
      </w:r>
      <w:r w:rsidR="005853B5" w:rsidRPr="00162CE7">
        <w:rPr>
          <w:b w:val="0"/>
          <w:color w:val="000000"/>
          <w:sz w:val="22"/>
          <w:szCs w:val="22"/>
        </w:rPr>
        <w:t>Is the survey data housed on the supplier’s server to add a layer of confidentiality? How user friendly are the systems</w:t>
      </w:r>
      <w:r w:rsidR="00F263BC" w:rsidRPr="00162CE7">
        <w:rPr>
          <w:b w:val="0"/>
          <w:color w:val="000000"/>
          <w:sz w:val="22"/>
          <w:szCs w:val="22"/>
        </w:rPr>
        <w:t>?</w:t>
      </w:r>
      <w:r w:rsidR="00F263BC" w:rsidRPr="00162CE7">
        <w:rPr>
          <w:sz w:val="22"/>
          <w:szCs w:val="22"/>
        </w:rPr>
        <w:tab/>
      </w:r>
    </w:p>
    <w:p w14:paraId="7BA4A61D" w14:textId="3D43AA50" w:rsidR="004F38D5" w:rsidRPr="00162CE7" w:rsidRDefault="008C6942" w:rsidP="00162CE7">
      <w:pPr>
        <w:pStyle w:val="Numberedheading3"/>
        <w:numPr>
          <w:ilvl w:val="2"/>
          <w:numId w:val="19"/>
        </w:numPr>
        <w:spacing w:before="0" w:after="0"/>
        <w:jc w:val="both"/>
        <w:rPr>
          <w:b w:val="0"/>
          <w:color w:val="000000"/>
          <w:sz w:val="22"/>
          <w:szCs w:val="22"/>
        </w:rPr>
      </w:pPr>
      <w:r w:rsidRPr="00162CE7">
        <w:rPr>
          <w:b w:val="0"/>
          <w:sz w:val="22"/>
          <w:szCs w:val="22"/>
        </w:rPr>
        <w:t xml:space="preserve">Explanation of which staff will be involved in each stage of the process and what their specific roles are. </w:t>
      </w:r>
    </w:p>
    <w:p w14:paraId="7685A4F0" w14:textId="506AEF1D" w:rsidR="008C6942" w:rsidRPr="00162CE7" w:rsidRDefault="008C6942" w:rsidP="00162CE7">
      <w:pPr>
        <w:pStyle w:val="Default"/>
        <w:numPr>
          <w:ilvl w:val="2"/>
          <w:numId w:val="19"/>
        </w:numPr>
        <w:spacing w:line="360" w:lineRule="auto"/>
        <w:rPr>
          <w:sz w:val="22"/>
          <w:szCs w:val="22"/>
        </w:rPr>
      </w:pPr>
      <w:r w:rsidRPr="00162CE7">
        <w:rPr>
          <w:sz w:val="22"/>
          <w:szCs w:val="22"/>
        </w:rPr>
        <w:t xml:space="preserve">Provision of a clear description of the format, and content and nature of the reports that will be produced. </w:t>
      </w:r>
    </w:p>
    <w:p w14:paraId="00157584" w14:textId="77777777" w:rsidR="00C31F19" w:rsidRPr="00162CE7" w:rsidRDefault="00C31F19" w:rsidP="00162CE7">
      <w:pPr>
        <w:pStyle w:val="Default"/>
        <w:numPr>
          <w:ilvl w:val="2"/>
          <w:numId w:val="19"/>
        </w:numPr>
        <w:spacing w:line="360" w:lineRule="auto"/>
        <w:rPr>
          <w:sz w:val="22"/>
          <w:szCs w:val="22"/>
        </w:rPr>
      </w:pPr>
      <w:r w:rsidRPr="00162CE7">
        <w:rPr>
          <w:sz w:val="22"/>
          <w:szCs w:val="22"/>
        </w:rPr>
        <w:t>Who owns the collated data at the end of the process?</w:t>
      </w:r>
    </w:p>
    <w:p w14:paraId="2508BFE4" w14:textId="335142F6" w:rsidR="005C7430" w:rsidRPr="00162CE7" w:rsidRDefault="005C7430" w:rsidP="00162CE7">
      <w:pPr>
        <w:pStyle w:val="Default"/>
        <w:numPr>
          <w:ilvl w:val="2"/>
          <w:numId w:val="19"/>
        </w:numPr>
        <w:spacing w:line="360" w:lineRule="auto"/>
        <w:rPr>
          <w:sz w:val="22"/>
          <w:szCs w:val="22"/>
        </w:rPr>
      </w:pPr>
      <w:r w:rsidRPr="00162CE7">
        <w:rPr>
          <w:sz w:val="22"/>
          <w:szCs w:val="22"/>
        </w:rPr>
        <w:t xml:space="preserve">Can we incorporate our historical staff survey data into relevant questions to enable trend analysis? </w:t>
      </w:r>
    </w:p>
    <w:p w14:paraId="62B2FFAE" w14:textId="19355A19" w:rsidR="005C7430" w:rsidRPr="00162CE7" w:rsidRDefault="005C7430" w:rsidP="00162CE7">
      <w:pPr>
        <w:pStyle w:val="Default"/>
        <w:numPr>
          <w:ilvl w:val="2"/>
          <w:numId w:val="19"/>
        </w:numPr>
        <w:spacing w:line="360" w:lineRule="auto"/>
        <w:rPr>
          <w:sz w:val="22"/>
          <w:szCs w:val="22"/>
        </w:rPr>
      </w:pPr>
      <w:r w:rsidRPr="00162CE7">
        <w:rPr>
          <w:sz w:val="22"/>
          <w:szCs w:val="22"/>
        </w:rPr>
        <w:t>Are the engagement questions fixed or can we change them?</w:t>
      </w:r>
    </w:p>
    <w:p w14:paraId="2AFF24D9" w14:textId="77777777" w:rsidR="005C7430" w:rsidRPr="00162CE7" w:rsidRDefault="005C7430" w:rsidP="00162CE7">
      <w:pPr>
        <w:pStyle w:val="Default"/>
        <w:spacing w:line="360" w:lineRule="auto"/>
        <w:ind w:left="2301"/>
        <w:rPr>
          <w:sz w:val="22"/>
          <w:szCs w:val="22"/>
        </w:rPr>
      </w:pPr>
    </w:p>
    <w:p w14:paraId="5249F2D6" w14:textId="77777777" w:rsidR="00F2470F" w:rsidRPr="00162CE7" w:rsidRDefault="00E631A5" w:rsidP="00162CE7">
      <w:pPr>
        <w:pStyle w:val="Numberedheading2"/>
        <w:numPr>
          <w:ilvl w:val="1"/>
          <w:numId w:val="19"/>
        </w:numPr>
        <w:spacing w:before="0" w:after="0"/>
        <w:rPr>
          <w:i w:val="0"/>
          <w:color w:val="000000"/>
          <w:sz w:val="22"/>
          <w:szCs w:val="22"/>
        </w:rPr>
      </w:pPr>
      <w:r w:rsidRPr="00162CE7">
        <w:rPr>
          <w:i w:val="0"/>
          <w:color w:val="000000"/>
          <w:sz w:val="22"/>
          <w:szCs w:val="22"/>
        </w:rPr>
        <w:t>C</w:t>
      </w:r>
      <w:r w:rsidR="00F2470F" w:rsidRPr="00162CE7">
        <w:rPr>
          <w:i w:val="0"/>
          <w:color w:val="000000"/>
          <w:sz w:val="22"/>
          <w:szCs w:val="22"/>
        </w:rPr>
        <w:t>ontract management:</w:t>
      </w:r>
    </w:p>
    <w:p w14:paraId="79F5EA2F" w14:textId="68EAAA26" w:rsidR="00E631A5" w:rsidRPr="00162CE7" w:rsidRDefault="00E631A5" w:rsidP="00162CE7">
      <w:pPr>
        <w:pStyle w:val="Numberedheading3"/>
        <w:numPr>
          <w:ilvl w:val="2"/>
          <w:numId w:val="19"/>
        </w:numPr>
        <w:spacing w:before="0" w:after="0"/>
        <w:jc w:val="both"/>
        <w:rPr>
          <w:b w:val="0"/>
          <w:color w:val="000000"/>
          <w:sz w:val="22"/>
          <w:szCs w:val="22"/>
        </w:rPr>
      </w:pPr>
      <w:r w:rsidRPr="00162CE7">
        <w:rPr>
          <w:b w:val="0"/>
          <w:color w:val="000000"/>
          <w:sz w:val="22"/>
          <w:szCs w:val="22"/>
        </w:rPr>
        <w:t xml:space="preserve">Please identify the risks associated with this contract, stating whether you consider them to be of high, medium or low probability of occurring and provide a summary of how you would mitigate each risk.  </w:t>
      </w:r>
    </w:p>
    <w:p w14:paraId="51622855" w14:textId="77777777" w:rsidR="00E631A5" w:rsidRPr="00162CE7" w:rsidRDefault="00E631A5" w:rsidP="00162CE7">
      <w:pPr>
        <w:pStyle w:val="Numberedheading3"/>
        <w:numPr>
          <w:ilvl w:val="2"/>
          <w:numId w:val="19"/>
        </w:numPr>
        <w:spacing w:before="0" w:after="0"/>
        <w:jc w:val="both"/>
        <w:rPr>
          <w:b w:val="0"/>
          <w:color w:val="000000"/>
          <w:sz w:val="22"/>
          <w:szCs w:val="22"/>
        </w:rPr>
      </w:pPr>
      <w:r w:rsidRPr="00162CE7">
        <w:rPr>
          <w:b w:val="0"/>
          <w:color w:val="000000"/>
          <w:sz w:val="22"/>
          <w:szCs w:val="22"/>
        </w:rPr>
        <w:t>Please provide details of your process for dealing with conflicts of interest.</w:t>
      </w:r>
    </w:p>
    <w:p w14:paraId="3DB21F3E" w14:textId="77777777" w:rsidR="00E631A5" w:rsidRPr="00162CE7" w:rsidRDefault="00E631A5" w:rsidP="00162CE7">
      <w:pPr>
        <w:pStyle w:val="Numberedheading3"/>
        <w:numPr>
          <w:ilvl w:val="2"/>
          <w:numId w:val="19"/>
        </w:numPr>
        <w:spacing w:before="0" w:after="0"/>
        <w:jc w:val="both"/>
        <w:rPr>
          <w:b w:val="0"/>
          <w:color w:val="000000"/>
          <w:sz w:val="22"/>
          <w:szCs w:val="22"/>
        </w:rPr>
      </w:pPr>
      <w:r w:rsidRPr="00162CE7">
        <w:rPr>
          <w:b w:val="0"/>
          <w:color w:val="000000"/>
          <w:sz w:val="22"/>
          <w:szCs w:val="22"/>
        </w:rPr>
        <w:t>Please list any areas of existing work undertaken by your organisation and its members that may conflict with the work of the Institute and processes that you have in place to deal with any such conflicts that could arise during the contract period.</w:t>
      </w:r>
    </w:p>
    <w:p w14:paraId="7565699B" w14:textId="77777777" w:rsidR="00E631A5" w:rsidRPr="00162CE7" w:rsidRDefault="00E631A5" w:rsidP="00162CE7">
      <w:pPr>
        <w:pStyle w:val="Numberedheading3"/>
        <w:numPr>
          <w:ilvl w:val="2"/>
          <w:numId w:val="19"/>
        </w:numPr>
        <w:spacing w:before="0" w:after="0"/>
        <w:rPr>
          <w:b w:val="0"/>
          <w:sz w:val="22"/>
          <w:szCs w:val="22"/>
        </w:rPr>
      </w:pPr>
      <w:r w:rsidRPr="00162CE7">
        <w:rPr>
          <w:b w:val="0"/>
          <w:sz w:val="22"/>
          <w:szCs w:val="22"/>
        </w:rPr>
        <w:t xml:space="preserve">Please detail how you would review the project throughout the period of the contract to ensure Service Level Agreements (SLA’s) and Key Performance Indicators (KPI’s) are being adhered to? </w:t>
      </w:r>
    </w:p>
    <w:p w14:paraId="59CFDADE" w14:textId="74E8C47C" w:rsidR="003100DD" w:rsidRDefault="00E631A5" w:rsidP="003100DD">
      <w:pPr>
        <w:pStyle w:val="Numberedheading3"/>
        <w:numPr>
          <w:ilvl w:val="2"/>
          <w:numId w:val="19"/>
        </w:numPr>
        <w:spacing w:before="0" w:after="0"/>
        <w:rPr>
          <w:b w:val="0"/>
          <w:color w:val="000000"/>
          <w:sz w:val="22"/>
          <w:szCs w:val="22"/>
        </w:rPr>
      </w:pPr>
      <w:r w:rsidRPr="00162CE7">
        <w:rPr>
          <w:b w:val="0"/>
          <w:color w:val="000000"/>
          <w:sz w:val="22"/>
          <w:szCs w:val="22"/>
        </w:rPr>
        <w:t>Please detail your experience of working under a contract with Service Level Agreements (SLA’s) and Key Performance Indicators (KPI’s) in place.</w:t>
      </w:r>
    </w:p>
    <w:p w14:paraId="20C6D0BF" w14:textId="77777777" w:rsidR="003100DD" w:rsidRPr="003100DD" w:rsidRDefault="003100DD" w:rsidP="003100DD">
      <w:pPr>
        <w:pStyle w:val="NICEnormal"/>
        <w:rPr>
          <w:lang w:val="en-GB" w:eastAsia="en-GB"/>
        </w:rPr>
      </w:pPr>
    </w:p>
    <w:p w14:paraId="4A814E80" w14:textId="1F6F15F7" w:rsidR="00A336B2" w:rsidRPr="00162CE7" w:rsidRDefault="00841966" w:rsidP="00162CE7">
      <w:pPr>
        <w:pStyle w:val="Numberedheading2"/>
        <w:numPr>
          <w:ilvl w:val="1"/>
          <w:numId w:val="19"/>
        </w:numPr>
        <w:spacing w:before="0" w:after="0"/>
        <w:rPr>
          <w:i w:val="0"/>
          <w:color w:val="000000"/>
          <w:sz w:val="22"/>
          <w:szCs w:val="22"/>
        </w:rPr>
      </w:pPr>
      <w:r w:rsidRPr="00162CE7">
        <w:rPr>
          <w:i w:val="0"/>
          <w:color w:val="000000"/>
          <w:sz w:val="22"/>
          <w:szCs w:val="22"/>
        </w:rPr>
        <w:t xml:space="preserve">Standards and </w:t>
      </w:r>
      <w:r w:rsidR="00F2470F" w:rsidRPr="00162CE7">
        <w:rPr>
          <w:i w:val="0"/>
          <w:color w:val="000000"/>
          <w:sz w:val="22"/>
          <w:szCs w:val="22"/>
        </w:rPr>
        <w:t>Quality Assurance:</w:t>
      </w:r>
    </w:p>
    <w:p w14:paraId="5DAD59B1" w14:textId="77777777" w:rsidR="004333F3" w:rsidRPr="00162CE7" w:rsidRDefault="004333F3" w:rsidP="00162CE7">
      <w:pPr>
        <w:pStyle w:val="Numberedheading3"/>
        <w:numPr>
          <w:ilvl w:val="2"/>
          <w:numId w:val="19"/>
        </w:numPr>
        <w:spacing w:before="0" w:after="0"/>
        <w:jc w:val="both"/>
        <w:rPr>
          <w:b w:val="0"/>
          <w:color w:val="000000"/>
          <w:sz w:val="22"/>
          <w:szCs w:val="22"/>
        </w:rPr>
      </w:pPr>
      <w:r w:rsidRPr="00162CE7">
        <w:rPr>
          <w:b w:val="0"/>
          <w:color w:val="000000"/>
          <w:sz w:val="22"/>
          <w:szCs w:val="22"/>
        </w:rPr>
        <w:t xml:space="preserve">Please provide a description of your experience of providing </w:t>
      </w:r>
      <w:r w:rsidR="005741EA" w:rsidRPr="00162CE7">
        <w:rPr>
          <w:b w:val="0"/>
          <w:color w:val="000000"/>
          <w:sz w:val="22"/>
          <w:szCs w:val="22"/>
        </w:rPr>
        <w:t xml:space="preserve">annual staff surveys within restricted </w:t>
      </w:r>
      <w:r w:rsidRPr="00162CE7">
        <w:rPr>
          <w:b w:val="0"/>
          <w:color w:val="000000"/>
          <w:sz w:val="22"/>
          <w:szCs w:val="22"/>
        </w:rPr>
        <w:t>deadlines.</w:t>
      </w:r>
    </w:p>
    <w:p w14:paraId="365BE96B" w14:textId="77777777" w:rsidR="0031231D" w:rsidRPr="00162CE7" w:rsidRDefault="004333F3" w:rsidP="00162CE7">
      <w:pPr>
        <w:pStyle w:val="Numberedheading3"/>
        <w:numPr>
          <w:ilvl w:val="2"/>
          <w:numId w:val="19"/>
        </w:numPr>
        <w:spacing w:before="0" w:after="0"/>
        <w:jc w:val="both"/>
        <w:rPr>
          <w:b w:val="0"/>
          <w:color w:val="000000"/>
          <w:sz w:val="22"/>
          <w:szCs w:val="22"/>
        </w:rPr>
      </w:pPr>
      <w:r w:rsidRPr="00162CE7">
        <w:rPr>
          <w:b w:val="0"/>
          <w:color w:val="000000"/>
          <w:sz w:val="22"/>
          <w:szCs w:val="22"/>
        </w:rPr>
        <w:t>Please detail your procedure to provide quality assurance of and quality control your work</w:t>
      </w:r>
      <w:r w:rsidR="0031231D" w:rsidRPr="00162CE7">
        <w:rPr>
          <w:b w:val="0"/>
          <w:color w:val="000000"/>
          <w:sz w:val="22"/>
          <w:szCs w:val="22"/>
        </w:rPr>
        <w:t>, including accuracy of data</w:t>
      </w:r>
    </w:p>
    <w:p w14:paraId="5E56C94B" w14:textId="45566A53" w:rsidR="005741EA" w:rsidRPr="00162CE7" w:rsidRDefault="0044077C" w:rsidP="00162CE7">
      <w:pPr>
        <w:pStyle w:val="Numberedheading3"/>
        <w:numPr>
          <w:ilvl w:val="2"/>
          <w:numId w:val="19"/>
        </w:numPr>
        <w:spacing w:before="0" w:after="0"/>
        <w:jc w:val="both"/>
        <w:rPr>
          <w:b w:val="0"/>
          <w:color w:val="000000"/>
          <w:sz w:val="22"/>
          <w:szCs w:val="22"/>
        </w:rPr>
      </w:pPr>
      <w:r>
        <w:rPr>
          <w:b w:val="0"/>
          <w:color w:val="000000"/>
          <w:sz w:val="22"/>
          <w:szCs w:val="22"/>
        </w:rPr>
        <w:t>Please demonstrate how</w:t>
      </w:r>
      <w:r w:rsidR="0031231D" w:rsidRPr="00162CE7">
        <w:rPr>
          <w:b w:val="0"/>
          <w:color w:val="000000"/>
          <w:sz w:val="22"/>
          <w:szCs w:val="22"/>
        </w:rPr>
        <w:t xml:space="preserve"> you ensure that respondent confidentiality is maintained?</w:t>
      </w:r>
    </w:p>
    <w:p w14:paraId="427534F6" w14:textId="6B64BCE7" w:rsidR="004333F3" w:rsidRPr="00162CE7" w:rsidRDefault="007B65C0" w:rsidP="00162CE7">
      <w:pPr>
        <w:pStyle w:val="NICEnormal"/>
        <w:numPr>
          <w:ilvl w:val="2"/>
          <w:numId w:val="19"/>
        </w:numPr>
        <w:spacing w:after="0"/>
        <w:rPr>
          <w:rFonts w:cs="Arial"/>
          <w:sz w:val="22"/>
          <w:szCs w:val="22"/>
          <w:lang w:val="en-GB" w:eastAsia="en-GB"/>
        </w:rPr>
      </w:pPr>
      <w:r w:rsidRPr="00162CE7">
        <w:rPr>
          <w:rFonts w:cs="Arial"/>
          <w:sz w:val="22"/>
          <w:szCs w:val="22"/>
          <w:lang w:val="en-GB" w:eastAsia="en-GB"/>
        </w:rPr>
        <w:t>Please</w:t>
      </w:r>
      <w:r w:rsidR="005741EA" w:rsidRPr="00162CE7">
        <w:rPr>
          <w:rFonts w:cs="Arial"/>
          <w:sz w:val="22"/>
          <w:szCs w:val="22"/>
          <w:lang w:val="en-GB" w:eastAsia="en-GB"/>
        </w:rPr>
        <w:t xml:space="preserve"> provide details of your average completion rate for surveys.</w:t>
      </w:r>
    </w:p>
    <w:p w14:paraId="275B596F" w14:textId="77777777" w:rsidR="00841966" w:rsidRPr="00162CE7" w:rsidRDefault="00151E2F" w:rsidP="00162CE7">
      <w:pPr>
        <w:pStyle w:val="NICEnormal"/>
        <w:numPr>
          <w:ilvl w:val="2"/>
          <w:numId w:val="19"/>
        </w:numPr>
        <w:spacing w:after="0"/>
        <w:rPr>
          <w:rFonts w:cs="Arial"/>
          <w:sz w:val="22"/>
          <w:szCs w:val="22"/>
          <w:lang w:val="en-GB" w:eastAsia="en-GB"/>
        </w:rPr>
      </w:pPr>
      <w:r w:rsidRPr="00162CE7">
        <w:rPr>
          <w:rFonts w:cs="Arial"/>
          <w:sz w:val="22"/>
          <w:szCs w:val="22"/>
          <w:lang w:val="en-GB" w:eastAsia="en-GB"/>
        </w:rPr>
        <w:t>Please detail what happens when concerns or complaints arise.</w:t>
      </w:r>
    </w:p>
    <w:p w14:paraId="03AA5FB4" w14:textId="36D9F236" w:rsidR="00841966" w:rsidRPr="00162CE7" w:rsidRDefault="00841966" w:rsidP="00162CE7">
      <w:pPr>
        <w:pStyle w:val="NICEnormal"/>
        <w:numPr>
          <w:ilvl w:val="2"/>
          <w:numId w:val="19"/>
        </w:numPr>
        <w:spacing w:after="0"/>
        <w:rPr>
          <w:rFonts w:cs="Arial"/>
          <w:sz w:val="22"/>
          <w:szCs w:val="22"/>
          <w:lang w:val="en-GB" w:eastAsia="en-GB"/>
        </w:rPr>
      </w:pPr>
      <w:r w:rsidRPr="00162CE7">
        <w:rPr>
          <w:rFonts w:eastAsia="Calibri" w:cs="Arial"/>
          <w:sz w:val="22"/>
          <w:szCs w:val="22"/>
        </w:rPr>
        <w:t xml:space="preserve">Please provide evidence that the requirements of the General Data Protection Regulation will be met and the rights of data subjects protected. </w:t>
      </w:r>
    </w:p>
    <w:p w14:paraId="50F05641" w14:textId="77777777" w:rsidR="00CB7B08" w:rsidRPr="00162CE7" w:rsidRDefault="00CB7B08" w:rsidP="00162CE7">
      <w:pPr>
        <w:pStyle w:val="NICEnormal"/>
        <w:spacing w:after="0"/>
        <w:ind w:left="2300"/>
        <w:rPr>
          <w:rFonts w:cs="Arial"/>
          <w:sz w:val="22"/>
          <w:szCs w:val="22"/>
          <w:lang w:val="en-GB" w:eastAsia="en-GB"/>
        </w:rPr>
      </w:pPr>
    </w:p>
    <w:p w14:paraId="257D9EBB" w14:textId="77777777" w:rsidR="00F2470F" w:rsidRPr="00162CE7" w:rsidRDefault="00F2470F" w:rsidP="00162CE7">
      <w:pPr>
        <w:pStyle w:val="Numberedheading2"/>
        <w:numPr>
          <w:ilvl w:val="1"/>
          <w:numId w:val="19"/>
        </w:numPr>
        <w:spacing w:before="0" w:after="0"/>
        <w:rPr>
          <w:i w:val="0"/>
          <w:color w:val="000000"/>
          <w:sz w:val="22"/>
          <w:szCs w:val="22"/>
        </w:rPr>
      </w:pPr>
      <w:r w:rsidRPr="00162CE7">
        <w:rPr>
          <w:i w:val="0"/>
          <w:color w:val="000000"/>
          <w:sz w:val="22"/>
          <w:szCs w:val="22"/>
        </w:rPr>
        <w:t>Costings</w:t>
      </w:r>
    </w:p>
    <w:p w14:paraId="5F3F2BD9" w14:textId="29F1E747" w:rsidR="00F70854" w:rsidRPr="00162CE7" w:rsidRDefault="00F70854" w:rsidP="00162CE7">
      <w:pPr>
        <w:pStyle w:val="NICEnormal"/>
        <w:numPr>
          <w:ilvl w:val="2"/>
          <w:numId w:val="16"/>
        </w:numPr>
        <w:spacing w:after="0"/>
        <w:rPr>
          <w:rFonts w:cs="Arial"/>
          <w:color w:val="000000"/>
          <w:sz w:val="22"/>
          <w:szCs w:val="22"/>
        </w:rPr>
      </w:pPr>
      <w:r w:rsidRPr="00162CE7">
        <w:rPr>
          <w:rFonts w:cs="Arial"/>
          <w:color w:val="000000"/>
          <w:sz w:val="22"/>
          <w:szCs w:val="22"/>
        </w:rPr>
        <w:t>Please detail your charging basis</w:t>
      </w:r>
      <w:r w:rsidR="00455390" w:rsidRPr="00162CE7">
        <w:rPr>
          <w:rFonts w:cs="Arial"/>
          <w:color w:val="000000"/>
          <w:sz w:val="22"/>
          <w:szCs w:val="22"/>
        </w:rPr>
        <w:t xml:space="preserve"> for the annual staff survey</w:t>
      </w:r>
      <w:r w:rsidRPr="00162CE7">
        <w:rPr>
          <w:rFonts w:cs="Arial"/>
          <w:color w:val="000000"/>
          <w:sz w:val="22"/>
          <w:szCs w:val="22"/>
        </w:rPr>
        <w:t>, all costs and expenses must be included within the pricing presented</w:t>
      </w:r>
      <w:r w:rsidR="0015761C" w:rsidRPr="00162CE7">
        <w:rPr>
          <w:rFonts w:cs="Arial"/>
          <w:color w:val="000000"/>
          <w:sz w:val="22"/>
          <w:szCs w:val="22"/>
        </w:rPr>
        <w:t>.</w:t>
      </w:r>
      <w:r w:rsidR="0031231D" w:rsidRPr="00162CE7">
        <w:rPr>
          <w:rFonts w:cs="Arial"/>
          <w:color w:val="000000"/>
          <w:sz w:val="22"/>
          <w:szCs w:val="22"/>
        </w:rPr>
        <w:t xml:space="preserve"> The final cost must be inclusive of any public sector discount. </w:t>
      </w:r>
    </w:p>
    <w:p w14:paraId="395F312E" w14:textId="2CC73358" w:rsidR="00D33B7A" w:rsidRPr="00162CE7" w:rsidRDefault="00F70854" w:rsidP="00162CE7">
      <w:pPr>
        <w:pStyle w:val="Numberedheading3"/>
        <w:numPr>
          <w:ilvl w:val="2"/>
          <w:numId w:val="16"/>
        </w:numPr>
        <w:spacing w:before="0" w:after="0"/>
        <w:jc w:val="both"/>
        <w:rPr>
          <w:b w:val="0"/>
          <w:sz w:val="22"/>
          <w:szCs w:val="22"/>
        </w:rPr>
      </w:pPr>
      <w:r w:rsidRPr="00162CE7">
        <w:rPr>
          <w:b w:val="0"/>
          <w:sz w:val="22"/>
          <w:szCs w:val="22"/>
        </w:rPr>
        <w:t xml:space="preserve">Please </w:t>
      </w:r>
      <w:r w:rsidR="00820317" w:rsidRPr="00162CE7">
        <w:rPr>
          <w:b w:val="0"/>
          <w:sz w:val="22"/>
          <w:szCs w:val="22"/>
        </w:rPr>
        <w:t>state</w:t>
      </w:r>
      <w:r w:rsidRPr="00162CE7">
        <w:rPr>
          <w:b w:val="0"/>
          <w:sz w:val="22"/>
          <w:szCs w:val="22"/>
        </w:rPr>
        <w:t xml:space="preserve"> the benefits of your proposal and where your proposal adds value for money.</w:t>
      </w:r>
    </w:p>
    <w:p w14:paraId="3694652B" w14:textId="13EE8170" w:rsidR="00F70854" w:rsidRPr="00162CE7" w:rsidRDefault="00F70854" w:rsidP="00162CE7">
      <w:pPr>
        <w:pStyle w:val="Numberedheading3"/>
        <w:numPr>
          <w:ilvl w:val="2"/>
          <w:numId w:val="16"/>
        </w:numPr>
        <w:spacing w:before="0" w:after="0"/>
        <w:ind w:left="1440"/>
        <w:jc w:val="both"/>
        <w:rPr>
          <w:b w:val="0"/>
          <w:sz w:val="22"/>
          <w:szCs w:val="22"/>
        </w:rPr>
      </w:pPr>
      <w:r w:rsidRPr="00162CE7">
        <w:rPr>
          <w:b w:val="0"/>
          <w:color w:val="000000"/>
          <w:sz w:val="22"/>
          <w:szCs w:val="22"/>
        </w:rPr>
        <w:t>A detailed cost breakdown for this work as follows:</w:t>
      </w:r>
    </w:p>
    <w:p w14:paraId="75F9E24F" w14:textId="53604783" w:rsidR="00F70854" w:rsidRPr="00162CE7" w:rsidRDefault="00F70854" w:rsidP="00162CE7">
      <w:pPr>
        <w:pStyle w:val="Numberedheading3"/>
        <w:numPr>
          <w:ilvl w:val="2"/>
          <w:numId w:val="16"/>
        </w:numPr>
        <w:spacing w:before="0" w:after="0"/>
        <w:ind w:left="1440"/>
        <w:rPr>
          <w:b w:val="0"/>
          <w:sz w:val="22"/>
          <w:szCs w:val="22"/>
        </w:rPr>
      </w:pPr>
      <w:r w:rsidRPr="00162CE7">
        <w:rPr>
          <w:b w:val="0"/>
          <w:sz w:val="22"/>
          <w:szCs w:val="22"/>
        </w:rPr>
        <w:t>Please provide a cost breakdown in GBP sterling, exclusive of Value Added Tax (VAT), of the budget necessary to deliver the service re</w:t>
      </w:r>
      <w:r w:rsidR="0015761C" w:rsidRPr="00162CE7">
        <w:rPr>
          <w:b w:val="0"/>
          <w:sz w:val="22"/>
          <w:szCs w:val="22"/>
        </w:rPr>
        <w:t>quired.</w:t>
      </w:r>
      <w:r w:rsidRPr="00162CE7">
        <w:rPr>
          <w:b w:val="0"/>
          <w:sz w:val="22"/>
          <w:szCs w:val="22"/>
        </w:rPr>
        <w:t xml:space="preserve"> </w:t>
      </w:r>
    </w:p>
    <w:p w14:paraId="0E6BD9AD" w14:textId="77777777" w:rsidR="00F70854" w:rsidRPr="00162CE7" w:rsidRDefault="00F70854" w:rsidP="00162CE7">
      <w:pPr>
        <w:pStyle w:val="Numberedheading3"/>
        <w:numPr>
          <w:ilvl w:val="2"/>
          <w:numId w:val="16"/>
        </w:numPr>
        <w:spacing w:before="0" w:after="0"/>
        <w:ind w:left="1440"/>
        <w:rPr>
          <w:b w:val="0"/>
          <w:sz w:val="22"/>
          <w:szCs w:val="22"/>
        </w:rPr>
      </w:pPr>
      <w:r w:rsidRPr="00162CE7">
        <w:rPr>
          <w:b w:val="0"/>
          <w:sz w:val="22"/>
          <w:szCs w:val="22"/>
        </w:rPr>
        <w:t>Pl</w:t>
      </w:r>
      <w:r w:rsidR="0015761C" w:rsidRPr="00162CE7">
        <w:rPr>
          <w:b w:val="0"/>
          <w:sz w:val="22"/>
          <w:szCs w:val="22"/>
        </w:rPr>
        <w:t>ease complete the costing table</w:t>
      </w:r>
      <w:r w:rsidRPr="00162CE7">
        <w:rPr>
          <w:b w:val="0"/>
          <w:sz w:val="22"/>
          <w:szCs w:val="22"/>
        </w:rPr>
        <w:t xml:space="preserve"> in the format provided below as failure to do so may result in your offer being rejected. All travel and subsistence costs are to be included in th</w:t>
      </w:r>
      <w:r w:rsidR="0015761C" w:rsidRPr="00162CE7">
        <w:rPr>
          <w:b w:val="0"/>
          <w:sz w:val="22"/>
          <w:szCs w:val="22"/>
        </w:rPr>
        <w:t>e specification cost below.</w:t>
      </w:r>
    </w:p>
    <w:p w14:paraId="5A8A87C1" w14:textId="77777777" w:rsidR="007B65C0" w:rsidRPr="00162CE7" w:rsidRDefault="007B65C0" w:rsidP="00162CE7">
      <w:pPr>
        <w:pStyle w:val="Numberedheading1"/>
        <w:numPr>
          <w:ilvl w:val="2"/>
          <w:numId w:val="16"/>
        </w:numPr>
        <w:spacing w:before="0" w:after="0"/>
        <w:ind w:left="1440"/>
        <w:rPr>
          <w:b w:val="0"/>
          <w:sz w:val="22"/>
          <w:szCs w:val="22"/>
        </w:rPr>
      </w:pPr>
      <w:r w:rsidRPr="00162CE7">
        <w:rPr>
          <w:b w:val="0"/>
          <w:sz w:val="22"/>
          <w:szCs w:val="22"/>
        </w:rPr>
        <w:t>Provide a breakdown of costs, ex</w:t>
      </w:r>
      <w:r w:rsidR="008C6942" w:rsidRPr="00162CE7">
        <w:rPr>
          <w:b w:val="0"/>
          <w:sz w:val="22"/>
          <w:szCs w:val="22"/>
        </w:rPr>
        <w:t>clusive of VAT</w:t>
      </w:r>
      <w:r w:rsidRPr="00162CE7">
        <w:rPr>
          <w:b w:val="0"/>
          <w:sz w:val="22"/>
          <w:szCs w:val="22"/>
        </w:rPr>
        <w:t xml:space="preserve"> in the table below:</w:t>
      </w:r>
    </w:p>
    <w:p w14:paraId="77BE764C" w14:textId="77777777" w:rsidR="00B51D52" w:rsidRPr="00162CE7" w:rsidRDefault="00B51D52" w:rsidP="00162CE7">
      <w:pPr>
        <w:pStyle w:val="NICEnormal"/>
        <w:spacing w:after="0"/>
        <w:ind w:left="438"/>
        <w:rPr>
          <w:rFonts w:cs="Arial"/>
          <w:sz w:val="22"/>
          <w:szCs w:val="22"/>
          <w:lang w:val="en-GB"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4211"/>
      </w:tblGrid>
      <w:tr w:rsidR="007B65C0" w:rsidRPr="00162CE7" w14:paraId="0948701B" w14:textId="77777777" w:rsidTr="00D45C24">
        <w:trPr>
          <w:trHeight w:val="282"/>
        </w:trPr>
        <w:tc>
          <w:tcPr>
            <w:tcW w:w="4210" w:type="dxa"/>
          </w:tcPr>
          <w:p w14:paraId="0F86E303" w14:textId="6C7904FF" w:rsidR="007B65C0" w:rsidRPr="00162CE7" w:rsidRDefault="007B65C0" w:rsidP="00162CE7">
            <w:pPr>
              <w:pStyle w:val="NoSpacing"/>
              <w:tabs>
                <w:tab w:val="left" w:pos="567"/>
              </w:tabs>
              <w:spacing w:line="360" w:lineRule="auto"/>
              <w:ind w:left="567"/>
              <w:rPr>
                <w:rFonts w:ascii="Arial" w:hAnsi="Arial" w:cs="Arial"/>
              </w:rPr>
            </w:pPr>
            <w:r w:rsidRPr="00162CE7">
              <w:rPr>
                <w:rFonts w:ascii="Arial" w:hAnsi="Arial" w:cs="Arial"/>
              </w:rPr>
              <w:t xml:space="preserve">Total </w:t>
            </w:r>
            <w:r w:rsidR="00455390" w:rsidRPr="00162CE7">
              <w:rPr>
                <w:rFonts w:ascii="Arial" w:hAnsi="Arial" w:cs="Arial"/>
              </w:rPr>
              <w:t xml:space="preserve">annual staff survey </w:t>
            </w:r>
            <w:r w:rsidRPr="00162CE7">
              <w:rPr>
                <w:rFonts w:ascii="Arial" w:hAnsi="Arial" w:cs="Arial"/>
              </w:rPr>
              <w:t>Specification Cost</w:t>
            </w:r>
          </w:p>
        </w:tc>
        <w:tc>
          <w:tcPr>
            <w:tcW w:w="4211" w:type="dxa"/>
          </w:tcPr>
          <w:p w14:paraId="44BFB325" w14:textId="77777777" w:rsidR="007B65C0" w:rsidRPr="00162CE7" w:rsidRDefault="007B65C0" w:rsidP="00162CE7">
            <w:pPr>
              <w:pStyle w:val="NoSpacing"/>
              <w:tabs>
                <w:tab w:val="left" w:pos="567"/>
              </w:tabs>
              <w:spacing w:line="360" w:lineRule="auto"/>
              <w:ind w:left="567"/>
              <w:rPr>
                <w:rFonts w:ascii="Arial" w:hAnsi="Arial" w:cs="Arial"/>
              </w:rPr>
            </w:pPr>
            <w:r w:rsidRPr="00162CE7">
              <w:rPr>
                <w:rFonts w:ascii="Arial" w:hAnsi="Arial" w:cs="Arial"/>
              </w:rPr>
              <w:t>GBP Sterling</w:t>
            </w:r>
          </w:p>
        </w:tc>
      </w:tr>
      <w:tr w:rsidR="007B65C0" w:rsidRPr="00162CE7" w14:paraId="60BB9359" w14:textId="77777777" w:rsidTr="00D45C24">
        <w:trPr>
          <w:trHeight w:val="282"/>
        </w:trPr>
        <w:tc>
          <w:tcPr>
            <w:tcW w:w="4210" w:type="dxa"/>
          </w:tcPr>
          <w:p w14:paraId="3B01713C" w14:textId="77777777" w:rsidR="007B65C0" w:rsidRPr="00162CE7" w:rsidRDefault="007B65C0" w:rsidP="00162CE7">
            <w:pPr>
              <w:pStyle w:val="NoSpacing"/>
              <w:tabs>
                <w:tab w:val="left" w:pos="567"/>
              </w:tabs>
              <w:spacing w:line="360" w:lineRule="auto"/>
              <w:ind w:left="567"/>
              <w:rPr>
                <w:rFonts w:ascii="Arial" w:hAnsi="Arial" w:cs="Arial"/>
              </w:rPr>
            </w:pPr>
            <w:r w:rsidRPr="00162CE7">
              <w:rPr>
                <w:rFonts w:ascii="Arial" w:hAnsi="Arial" w:cs="Arial"/>
              </w:rPr>
              <w:t xml:space="preserve">Total Cost </w:t>
            </w:r>
          </w:p>
        </w:tc>
        <w:tc>
          <w:tcPr>
            <w:tcW w:w="4211" w:type="dxa"/>
          </w:tcPr>
          <w:p w14:paraId="4161D1D4" w14:textId="77777777" w:rsidR="007B65C0" w:rsidRPr="00162CE7" w:rsidRDefault="007B65C0" w:rsidP="00162CE7">
            <w:pPr>
              <w:pStyle w:val="NoSpacing"/>
              <w:tabs>
                <w:tab w:val="left" w:pos="567"/>
              </w:tabs>
              <w:spacing w:line="360" w:lineRule="auto"/>
              <w:ind w:left="567"/>
              <w:rPr>
                <w:rFonts w:ascii="Arial" w:hAnsi="Arial" w:cs="Arial"/>
              </w:rPr>
            </w:pPr>
            <w:r w:rsidRPr="00162CE7">
              <w:rPr>
                <w:rFonts w:ascii="Arial" w:hAnsi="Arial" w:cs="Arial"/>
              </w:rPr>
              <w:t xml:space="preserve">£ </w:t>
            </w:r>
            <w:proofErr w:type="spellStart"/>
            <w:r w:rsidRPr="00162CE7">
              <w:rPr>
                <w:rFonts w:ascii="Arial" w:hAnsi="Arial" w:cs="Arial"/>
              </w:rPr>
              <w:t>excl</w:t>
            </w:r>
            <w:proofErr w:type="spellEnd"/>
            <w:r w:rsidRPr="00162CE7">
              <w:rPr>
                <w:rFonts w:ascii="Arial" w:hAnsi="Arial" w:cs="Arial"/>
              </w:rPr>
              <w:t xml:space="preserve"> VAT</w:t>
            </w:r>
          </w:p>
        </w:tc>
      </w:tr>
    </w:tbl>
    <w:p w14:paraId="747C7153" w14:textId="77777777" w:rsidR="00211403" w:rsidRPr="00162CE7" w:rsidRDefault="00211403" w:rsidP="00162CE7">
      <w:pPr>
        <w:pStyle w:val="Numberedheading2"/>
        <w:numPr>
          <w:ilvl w:val="0"/>
          <w:numId w:val="0"/>
        </w:numPr>
        <w:spacing w:before="0" w:after="0"/>
        <w:ind w:left="1134" w:hanging="1134"/>
        <w:rPr>
          <w:i w:val="0"/>
          <w:sz w:val="22"/>
          <w:szCs w:val="22"/>
        </w:rPr>
      </w:pPr>
    </w:p>
    <w:p w14:paraId="226B7A52" w14:textId="56BCB06E" w:rsidR="00455390" w:rsidRPr="00162CE7" w:rsidRDefault="00455390" w:rsidP="00162CE7">
      <w:pPr>
        <w:pStyle w:val="NICEnormal"/>
        <w:numPr>
          <w:ilvl w:val="2"/>
          <w:numId w:val="16"/>
        </w:numPr>
        <w:spacing w:after="0"/>
        <w:rPr>
          <w:rFonts w:cs="Arial"/>
          <w:sz w:val="22"/>
          <w:szCs w:val="22"/>
          <w:lang w:val="en-GB" w:eastAsia="en-GB"/>
        </w:rPr>
      </w:pPr>
      <w:r w:rsidRPr="00162CE7">
        <w:rPr>
          <w:rFonts w:cs="Arial"/>
          <w:sz w:val="22"/>
          <w:szCs w:val="22"/>
          <w:lang w:val="en-GB" w:eastAsia="en-GB"/>
        </w:rPr>
        <w:t xml:space="preserve">Please also provide a breakdown of costs for the </w:t>
      </w:r>
      <w:r w:rsidR="00A258C6" w:rsidRPr="00162CE7">
        <w:rPr>
          <w:rFonts w:cs="Arial"/>
          <w:sz w:val="22"/>
          <w:szCs w:val="22"/>
        </w:rPr>
        <w:t>sporadic and possibly bespoke pulse surveys, exclusive of VAT in the table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4211"/>
      </w:tblGrid>
      <w:tr w:rsidR="00455390" w:rsidRPr="00162CE7" w14:paraId="41619D67" w14:textId="77777777" w:rsidTr="000E7674">
        <w:trPr>
          <w:trHeight w:val="282"/>
        </w:trPr>
        <w:tc>
          <w:tcPr>
            <w:tcW w:w="4210" w:type="dxa"/>
          </w:tcPr>
          <w:p w14:paraId="3ED74DE6" w14:textId="605A16FB" w:rsidR="00455390" w:rsidRPr="00162CE7" w:rsidRDefault="00455390" w:rsidP="00162CE7">
            <w:pPr>
              <w:pStyle w:val="NoSpacing"/>
              <w:tabs>
                <w:tab w:val="left" w:pos="567"/>
              </w:tabs>
              <w:spacing w:line="360" w:lineRule="auto"/>
              <w:ind w:left="567"/>
              <w:rPr>
                <w:rFonts w:ascii="Arial" w:hAnsi="Arial" w:cs="Arial"/>
              </w:rPr>
            </w:pPr>
            <w:r w:rsidRPr="00162CE7">
              <w:rPr>
                <w:rFonts w:ascii="Arial" w:hAnsi="Arial" w:cs="Arial"/>
              </w:rPr>
              <w:t xml:space="preserve">Total </w:t>
            </w:r>
            <w:r w:rsidR="00A258C6" w:rsidRPr="00162CE7">
              <w:rPr>
                <w:rFonts w:ascii="Arial" w:hAnsi="Arial" w:cs="Arial"/>
              </w:rPr>
              <w:t xml:space="preserve">cost per </w:t>
            </w:r>
            <w:r w:rsidRPr="00162CE7">
              <w:rPr>
                <w:rFonts w:ascii="Arial" w:hAnsi="Arial" w:cs="Arial"/>
              </w:rPr>
              <w:t xml:space="preserve">bespoke / sporadic </w:t>
            </w:r>
            <w:r w:rsidR="0021000F" w:rsidRPr="00162CE7">
              <w:rPr>
                <w:rFonts w:ascii="Arial" w:hAnsi="Arial" w:cs="Arial"/>
              </w:rPr>
              <w:t xml:space="preserve">survey </w:t>
            </w:r>
          </w:p>
        </w:tc>
        <w:tc>
          <w:tcPr>
            <w:tcW w:w="4211" w:type="dxa"/>
          </w:tcPr>
          <w:p w14:paraId="64D458DA" w14:textId="77777777" w:rsidR="00455390" w:rsidRPr="00162CE7" w:rsidRDefault="00455390" w:rsidP="00162CE7">
            <w:pPr>
              <w:pStyle w:val="NoSpacing"/>
              <w:tabs>
                <w:tab w:val="left" w:pos="567"/>
              </w:tabs>
              <w:spacing w:line="360" w:lineRule="auto"/>
              <w:ind w:left="567"/>
              <w:rPr>
                <w:rFonts w:ascii="Arial" w:hAnsi="Arial" w:cs="Arial"/>
              </w:rPr>
            </w:pPr>
            <w:r w:rsidRPr="00162CE7">
              <w:rPr>
                <w:rFonts w:ascii="Arial" w:hAnsi="Arial" w:cs="Arial"/>
              </w:rPr>
              <w:t>GBP Sterling</w:t>
            </w:r>
          </w:p>
        </w:tc>
      </w:tr>
      <w:tr w:rsidR="00455390" w:rsidRPr="00162CE7" w14:paraId="51F60C5F" w14:textId="77777777" w:rsidTr="000E7674">
        <w:trPr>
          <w:trHeight w:val="282"/>
        </w:trPr>
        <w:tc>
          <w:tcPr>
            <w:tcW w:w="4210" w:type="dxa"/>
          </w:tcPr>
          <w:p w14:paraId="58E05C12" w14:textId="77777777" w:rsidR="00455390" w:rsidRPr="00162CE7" w:rsidRDefault="00455390" w:rsidP="00162CE7">
            <w:pPr>
              <w:pStyle w:val="NoSpacing"/>
              <w:tabs>
                <w:tab w:val="left" w:pos="567"/>
              </w:tabs>
              <w:spacing w:line="360" w:lineRule="auto"/>
              <w:ind w:left="567"/>
              <w:rPr>
                <w:rFonts w:ascii="Arial" w:hAnsi="Arial" w:cs="Arial"/>
              </w:rPr>
            </w:pPr>
            <w:r w:rsidRPr="00162CE7">
              <w:rPr>
                <w:rFonts w:ascii="Arial" w:hAnsi="Arial" w:cs="Arial"/>
              </w:rPr>
              <w:t xml:space="preserve">Total Cost </w:t>
            </w:r>
          </w:p>
        </w:tc>
        <w:tc>
          <w:tcPr>
            <w:tcW w:w="4211" w:type="dxa"/>
          </w:tcPr>
          <w:p w14:paraId="32390EB5" w14:textId="77777777" w:rsidR="00455390" w:rsidRPr="00162CE7" w:rsidRDefault="00455390" w:rsidP="00162CE7">
            <w:pPr>
              <w:pStyle w:val="NoSpacing"/>
              <w:tabs>
                <w:tab w:val="left" w:pos="567"/>
              </w:tabs>
              <w:spacing w:line="360" w:lineRule="auto"/>
              <w:ind w:left="567"/>
              <w:rPr>
                <w:rFonts w:ascii="Arial" w:hAnsi="Arial" w:cs="Arial"/>
              </w:rPr>
            </w:pPr>
            <w:r w:rsidRPr="00162CE7">
              <w:rPr>
                <w:rFonts w:ascii="Arial" w:hAnsi="Arial" w:cs="Arial"/>
              </w:rPr>
              <w:t xml:space="preserve">£ </w:t>
            </w:r>
            <w:proofErr w:type="spellStart"/>
            <w:r w:rsidRPr="00162CE7">
              <w:rPr>
                <w:rFonts w:ascii="Arial" w:hAnsi="Arial" w:cs="Arial"/>
              </w:rPr>
              <w:t>excl</w:t>
            </w:r>
            <w:proofErr w:type="spellEnd"/>
            <w:r w:rsidRPr="00162CE7">
              <w:rPr>
                <w:rFonts w:ascii="Arial" w:hAnsi="Arial" w:cs="Arial"/>
              </w:rPr>
              <w:t xml:space="preserve"> VAT</w:t>
            </w:r>
          </w:p>
        </w:tc>
      </w:tr>
    </w:tbl>
    <w:p w14:paraId="01F882E0" w14:textId="77777777" w:rsidR="00331D52" w:rsidRPr="00162CE7" w:rsidRDefault="00331D52" w:rsidP="00162CE7">
      <w:pPr>
        <w:pStyle w:val="NICEnormal"/>
        <w:spacing w:after="0"/>
        <w:rPr>
          <w:rFonts w:cs="Arial"/>
          <w:sz w:val="22"/>
          <w:szCs w:val="22"/>
          <w:lang w:val="en-GB" w:eastAsia="en-GB"/>
        </w:rPr>
      </w:pPr>
    </w:p>
    <w:p w14:paraId="7A7175C8" w14:textId="0189CC5B" w:rsidR="00331D52" w:rsidRDefault="00331D52" w:rsidP="00162CE7">
      <w:pPr>
        <w:pStyle w:val="NICEnormal"/>
        <w:spacing w:after="0"/>
        <w:rPr>
          <w:rFonts w:cs="Arial"/>
          <w:sz w:val="22"/>
          <w:szCs w:val="22"/>
          <w:lang w:val="en-GB" w:eastAsia="en-GB"/>
        </w:rPr>
      </w:pPr>
      <w:r w:rsidRPr="00162CE7">
        <w:rPr>
          <w:rFonts w:cs="Arial"/>
          <w:sz w:val="22"/>
          <w:szCs w:val="22"/>
          <w:lang w:val="en-GB" w:eastAsia="en-GB"/>
        </w:rPr>
        <w:t>Please note the requirements detailed in sections 11.5.1, 11.5.4 and 11.5.5 are also applicable for section 11.5.7.</w:t>
      </w:r>
    </w:p>
    <w:p w14:paraId="0642E111" w14:textId="77777777" w:rsidR="003100DD" w:rsidRPr="00162CE7" w:rsidRDefault="003100DD" w:rsidP="00162CE7">
      <w:pPr>
        <w:pStyle w:val="NICEnormal"/>
        <w:spacing w:after="0"/>
        <w:rPr>
          <w:rFonts w:cs="Arial"/>
          <w:sz w:val="22"/>
          <w:szCs w:val="22"/>
          <w:lang w:val="en-GB" w:eastAsia="en-GB"/>
        </w:rPr>
      </w:pPr>
    </w:p>
    <w:p w14:paraId="1710954D" w14:textId="77777777" w:rsidR="007A286D" w:rsidRPr="00162CE7" w:rsidRDefault="007A286D" w:rsidP="00162CE7">
      <w:pPr>
        <w:pStyle w:val="Numberedheading2"/>
        <w:numPr>
          <w:ilvl w:val="1"/>
          <w:numId w:val="16"/>
        </w:numPr>
        <w:spacing w:before="0" w:after="0"/>
        <w:rPr>
          <w:i w:val="0"/>
          <w:sz w:val="22"/>
          <w:szCs w:val="22"/>
        </w:rPr>
      </w:pPr>
      <w:r w:rsidRPr="00162CE7">
        <w:rPr>
          <w:i w:val="0"/>
          <w:sz w:val="22"/>
          <w:szCs w:val="22"/>
        </w:rPr>
        <w:t xml:space="preserve">Policies, Certifications and Financial Statements </w:t>
      </w:r>
    </w:p>
    <w:p w14:paraId="2BF6B2EA" w14:textId="77777777" w:rsidR="00421827" w:rsidRPr="00162CE7" w:rsidRDefault="00421827" w:rsidP="00162CE7">
      <w:pPr>
        <w:pStyle w:val="BodyText"/>
        <w:spacing w:after="0" w:line="360" w:lineRule="auto"/>
        <w:jc w:val="both"/>
        <w:rPr>
          <w:rFonts w:ascii="Arial" w:hAnsi="Arial" w:cs="Arial"/>
          <w:sz w:val="22"/>
          <w:szCs w:val="22"/>
        </w:rPr>
      </w:pPr>
      <w:r w:rsidRPr="00162CE7">
        <w:rPr>
          <w:rFonts w:ascii="Arial" w:hAnsi="Arial" w:cs="Arial"/>
          <w:sz w:val="22"/>
          <w:szCs w:val="22"/>
        </w:rPr>
        <w:t>As required by Public Sector regulations and in line with best practice, please provide one copy each of your organisation’s policies relating to the following:</w:t>
      </w:r>
    </w:p>
    <w:p w14:paraId="323A72D5" w14:textId="77777777" w:rsidR="00421827" w:rsidRPr="00162CE7" w:rsidRDefault="00421827" w:rsidP="00162CE7">
      <w:pPr>
        <w:numPr>
          <w:ilvl w:val="1"/>
          <w:numId w:val="10"/>
        </w:numPr>
        <w:spacing w:line="360" w:lineRule="auto"/>
        <w:ind w:left="1276"/>
        <w:jc w:val="both"/>
        <w:rPr>
          <w:rFonts w:ascii="Arial" w:hAnsi="Arial" w:cs="Arial"/>
          <w:sz w:val="22"/>
          <w:szCs w:val="22"/>
        </w:rPr>
      </w:pPr>
      <w:r w:rsidRPr="00162CE7">
        <w:rPr>
          <w:rFonts w:ascii="Arial" w:hAnsi="Arial" w:cs="Arial"/>
          <w:sz w:val="22"/>
          <w:szCs w:val="22"/>
        </w:rPr>
        <w:t>Health and Safety</w:t>
      </w:r>
    </w:p>
    <w:p w14:paraId="07541539" w14:textId="77777777" w:rsidR="00421827" w:rsidRPr="00162CE7" w:rsidRDefault="00421827" w:rsidP="00162CE7">
      <w:pPr>
        <w:numPr>
          <w:ilvl w:val="1"/>
          <w:numId w:val="10"/>
        </w:numPr>
        <w:spacing w:line="360" w:lineRule="auto"/>
        <w:ind w:left="1276"/>
        <w:jc w:val="both"/>
        <w:rPr>
          <w:rFonts w:ascii="Arial" w:hAnsi="Arial" w:cs="Arial"/>
          <w:sz w:val="22"/>
          <w:szCs w:val="22"/>
        </w:rPr>
      </w:pPr>
      <w:r w:rsidRPr="00162CE7">
        <w:rPr>
          <w:rFonts w:ascii="Arial" w:hAnsi="Arial" w:cs="Arial"/>
          <w:sz w:val="22"/>
          <w:szCs w:val="22"/>
        </w:rPr>
        <w:t>Environmental</w:t>
      </w:r>
    </w:p>
    <w:p w14:paraId="3FBED5E4" w14:textId="77777777" w:rsidR="00421827" w:rsidRPr="00162CE7" w:rsidRDefault="00421827" w:rsidP="00162CE7">
      <w:pPr>
        <w:numPr>
          <w:ilvl w:val="1"/>
          <w:numId w:val="10"/>
        </w:numPr>
        <w:spacing w:line="360" w:lineRule="auto"/>
        <w:ind w:left="1276"/>
        <w:jc w:val="both"/>
        <w:rPr>
          <w:rFonts w:ascii="Arial" w:hAnsi="Arial" w:cs="Arial"/>
          <w:sz w:val="22"/>
          <w:szCs w:val="22"/>
        </w:rPr>
      </w:pPr>
      <w:r w:rsidRPr="00162CE7">
        <w:rPr>
          <w:rFonts w:ascii="Arial" w:hAnsi="Arial" w:cs="Arial"/>
          <w:sz w:val="22"/>
          <w:szCs w:val="22"/>
        </w:rPr>
        <w:t>Equal Opportunities and Diversity in the Work Place</w:t>
      </w:r>
    </w:p>
    <w:p w14:paraId="266C1B51" w14:textId="5755A0DC" w:rsidR="00421827" w:rsidRPr="00162CE7" w:rsidRDefault="00421827" w:rsidP="00162CE7">
      <w:pPr>
        <w:numPr>
          <w:ilvl w:val="1"/>
          <w:numId w:val="10"/>
        </w:numPr>
        <w:spacing w:line="360" w:lineRule="auto"/>
        <w:ind w:left="1276"/>
        <w:jc w:val="both"/>
        <w:rPr>
          <w:rFonts w:ascii="Arial" w:hAnsi="Arial" w:cs="Arial"/>
          <w:sz w:val="22"/>
          <w:szCs w:val="22"/>
        </w:rPr>
      </w:pPr>
      <w:r w:rsidRPr="00162CE7">
        <w:rPr>
          <w:rFonts w:ascii="Arial" w:hAnsi="Arial" w:cs="Arial"/>
          <w:sz w:val="22"/>
          <w:szCs w:val="22"/>
        </w:rPr>
        <w:t>Modern Slavery Act Compliance</w:t>
      </w:r>
    </w:p>
    <w:p w14:paraId="1C60AF1F" w14:textId="77777777" w:rsidR="00421827" w:rsidRPr="00162CE7" w:rsidRDefault="00421827" w:rsidP="00162CE7">
      <w:pPr>
        <w:spacing w:line="360" w:lineRule="auto"/>
        <w:jc w:val="both"/>
        <w:rPr>
          <w:rFonts w:ascii="Arial" w:hAnsi="Arial" w:cs="Arial"/>
          <w:sz w:val="22"/>
          <w:szCs w:val="22"/>
        </w:rPr>
      </w:pPr>
    </w:p>
    <w:p w14:paraId="442AF0AF" w14:textId="564C4405" w:rsidR="00421827" w:rsidRPr="00162CE7" w:rsidRDefault="00421827" w:rsidP="00162CE7">
      <w:pPr>
        <w:spacing w:line="360" w:lineRule="auto"/>
        <w:jc w:val="both"/>
        <w:rPr>
          <w:rFonts w:ascii="Arial" w:hAnsi="Arial" w:cs="Arial"/>
          <w:b/>
          <w:i/>
          <w:sz w:val="22"/>
          <w:szCs w:val="22"/>
        </w:rPr>
      </w:pPr>
      <w:r w:rsidRPr="00162CE7">
        <w:rPr>
          <w:rFonts w:ascii="Arial" w:hAnsi="Arial" w:cs="Arial"/>
          <w:sz w:val="22"/>
          <w:szCs w:val="22"/>
        </w:rPr>
        <w:t>We recognises that some SMEs (small, medium enterprise</w:t>
      </w:r>
      <w:r w:rsidR="00521F85" w:rsidRPr="00162CE7">
        <w:rPr>
          <w:rFonts w:ascii="Arial" w:hAnsi="Arial" w:cs="Arial"/>
          <w:sz w:val="22"/>
          <w:szCs w:val="22"/>
        </w:rPr>
        <w:t xml:space="preserve">s) (less than 50 people for </w:t>
      </w:r>
      <w:r w:rsidRPr="00162CE7">
        <w:rPr>
          <w:rFonts w:ascii="Arial" w:hAnsi="Arial" w:cs="Arial"/>
          <w:sz w:val="22"/>
          <w:szCs w:val="22"/>
        </w:rPr>
        <w:t>a small enterprise and less than 250 for a medium enterprise) may not have formal policies available but still operate their businesses in a manner that is conducive to the above. If you are an SME and do not have formal policies in place, please submit with your response, a written statement on how your company operates in light of the above three areas of legislation and best practice</w:t>
      </w:r>
      <w:r w:rsidRPr="00162CE7">
        <w:rPr>
          <w:rFonts w:ascii="Arial" w:hAnsi="Arial" w:cs="Arial"/>
          <w:b/>
          <w:i/>
          <w:sz w:val="22"/>
          <w:szCs w:val="22"/>
        </w:rPr>
        <w:t xml:space="preserve">.  </w:t>
      </w:r>
    </w:p>
    <w:p w14:paraId="3E603ACC" w14:textId="77777777" w:rsidR="00421827" w:rsidRPr="00162CE7" w:rsidRDefault="00421827" w:rsidP="00162CE7">
      <w:pPr>
        <w:spacing w:line="360" w:lineRule="auto"/>
        <w:ind w:left="567"/>
        <w:jc w:val="both"/>
        <w:rPr>
          <w:rFonts w:ascii="Arial" w:hAnsi="Arial" w:cs="Arial"/>
          <w:sz w:val="22"/>
          <w:szCs w:val="22"/>
        </w:rPr>
      </w:pPr>
    </w:p>
    <w:p w14:paraId="0CBC7A0E" w14:textId="77777777" w:rsidR="00421827" w:rsidRPr="00162CE7" w:rsidRDefault="00421827" w:rsidP="00162CE7">
      <w:pPr>
        <w:spacing w:line="360" w:lineRule="auto"/>
        <w:jc w:val="both"/>
        <w:rPr>
          <w:rFonts w:ascii="Arial" w:hAnsi="Arial" w:cs="Arial"/>
          <w:sz w:val="22"/>
          <w:szCs w:val="22"/>
        </w:rPr>
      </w:pPr>
      <w:r w:rsidRPr="00162CE7">
        <w:rPr>
          <w:rFonts w:ascii="Arial" w:hAnsi="Arial" w:cs="Arial"/>
          <w:sz w:val="22"/>
          <w:szCs w:val="22"/>
        </w:rPr>
        <w:t xml:space="preserve">In addition please provide the following: </w:t>
      </w:r>
    </w:p>
    <w:p w14:paraId="35A32BAD" w14:textId="77777777" w:rsidR="00421827" w:rsidRPr="00162CE7" w:rsidRDefault="00421827" w:rsidP="00162CE7">
      <w:pPr>
        <w:spacing w:line="360" w:lineRule="auto"/>
        <w:ind w:left="567"/>
        <w:jc w:val="both"/>
        <w:rPr>
          <w:rFonts w:ascii="Arial" w:hAnsi="Arial" w:cs="Arial"/>
          <w:sz w:val="22"/>
          <w:szCs w:val="22"/>
        </w:rPr>
      </w:pPr>
    </w:p>
    <w:p w14:paraId="4FCF555A" w14:textId="77777777" w:rsidR="00421827" w:rsidRPr="00162CE7" w:rsidRDefault="00421827" w:rsidP="00162CE7">
      <w:pPr>
        <w:numPr>
          <w:ilvl w:val="0"/>
          <w:numId w:val="11"/>
        </w:numPr>
        <w:spacing w:line="360" w:lineRule="auto"/>
        <w:ind w:left="360"/>
        <w:jc w:val="both"/>
        <w:rPr>
          <w:rFonts w:ascii="Arial" w:hAnsi="Arial" w:cs="Arial"/>
          <w:sz w:val="22"/>
          <w:szCs w:val="22"/>
        </w:rPr>
      </w:pPr>
      <w:r w:rsidRPr="00162CE7">
        <w:rPr>
          <w:rFonts w:ascii="Arial" w:hAnsi="Arial" w:cs="Arial"/>
          <w:sz w:val="22"/>
          <w:szCs w:val="22"/>
        </w:rPr>
        <w:t>The last three years of audited accounts for your organisation. If your organisation is an SME and you do not have audited accounts, please provide 3 years of balance sheets.</w:t>
      </w:r>
    </w:p>
    <w:p w14:paraId="600A3ECD" w14:textId="77777777" w:rsidR="00421827" w:rsidRPr="00162CE7" w:rsidRDefault="00421827" w:rsidP="00162CE7">
      <w:pPr>
        <w:spacing w:line="360" w:lineRule="auto"/>
        <w:jc w:val="both"/>
        <w:rPr>
          <w:rFonts w:ascii="Arial" w:hAnsi="Arial" w:cs="Arial"/>
          <w:sz w:val="22"/>
          <w:szCs w:val="22"/>
        </w:rPr>
      </w:pPr>
    </w:p>
    <w:p w14:paraId="041827E7" w14:textId="77777777" w:rsidR="00421827" w:rsidRPr="00162CE7" w:rsidRDefault="00421827" w:rsidP="00162CE7">
      <w:pPr>
        <w:numPr>
          <w:ilvl w:val="0"/>
          <w:numId w:val="11"/>
        </w:numPr>
        <w:spacing w:line="360" w:lineRule="auto"/>
        <w:ind w:left="360"/>
        <w:contextualSpacing/>
        <w:jc w:val="both"/>
        <w:rPr>
          <w:rFonts w:ascii="Arial" w:hAnsi="Arial" w:cs="Arial"/>
          <w:sz w:val="22"/>
          <w:szCs w:val="22"/>
        </w:rPr>
      </w:pPr>
      <w:r w:rsidRPr="00162CE7">
        <w:rPr>
          <w:rFonts w:ascii="Arial" w:hAnsi="Arial" w:cs="Arial"/>
          <w:sz w:val="22"/>
          <w:szCs w:val="22"/>
        </w:rPr>
        <w:t>A declaration (if applicable) of all current projects with clients or partners that your department/ group/organisation is currently working with which could be seen as being detrimental or ethically opposed to the health aims promoted by NICE.</w:t>
      </w:r>
    </w:p>
    <w:p w14:paraId="35955F57" w14:textId="77777777" w:rsidR="00421827" w:rsidRPr="00162CE7" w:rsidRDefault="00421827" w:rsidP="00162CE7">
      <w:pPr>
        <w:pStyle w:val="ListParagraph"/>
        <w:spacing w:line="360" w:lineRule="auto"/>
        <w:ind w:left="1080"/>
        <w:rPr>
          <w:rFonts w:ascii="Arial" w:hAnsi="Arial" w:cs="Arial"/>
          <w:bCs/>
          <w:sz w:val="22"/>
          <w:szCs w:val="22"/>
        </w:rPr>
      </w:pPr>
    </w:p>
    <w:p w14:paraId="7C358330" w14:textId="283EF794" w:rsidR="00421827" w:rsidRPr="00162CE7" w:rsidRDefault="00421827" w:rsidP="00162CE7">
      <w:pPr>
        <w:numPr>
          <w:ilvl w:val="0"/>
          <w:numId w:val="11"/>
        </w:numPr>
        <w:spacing w:line="360" w:lineRule="auto"/>
        <w:ind w:left="360"/>
        <w:contextualSpacing/>
        <w:jc w:val="both"/>
        <w:rPr>
          <w:rFonts w:ascii="Arial" w:hAnsi="Arial" w:cs="Arial"/>
          <w:sz w:val="22"/>
          <w:szCs w:val="22"/>
        </w:rPr>
      </w:pPr>
      <w:r w:rsidRPr="00162CE7">
        <w:rPr>
          <w:rFonts w:ascii="Arial" w:hAnsi="Arial" w:cs="Arial"/>
          <w:bCs/>
          <w:sz w:val="22"/>
          <w:szCs w:val="22"/>
        </w:rPr>
        <w:t xml:space="preserve">If your organisation (whole organisation including parent, group or subsidiary) has a turnover of £36 million pounds or greater then </w:t>
      </w:r>
      <w:r w:rsidRPr="00162CE7">
        <w:rPr>
          <w:rFonts w:ascii="Arial" w:hAnsi="Arial" w:cs="Arial"/>
          <w:bCs/>
          <w:color w:val="44546A"/>
          <w:sz w:val="22"/>
          <w:szCs w:val="22"/>
        </w:rPr>
        <w:t>p</w:t>
      </w:r>
      <w:r w:rsidRPr="00162CE7">
        <w:rPr>
          <w:rFonts w:ascii="Arial" w:hAnsi="Arial" w:cs="Arial"/>
          <w:bCs/>
          <w:sz w:val="22"/>
          <w:szCs w:val="22"/>
        </w:rPr>
        <w:t>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 [Please note: a parent org/ group statement is acceptable, this is compliance with the Modern Slavery Act 2015.]</w:t>
      </w:r>
    </w:p>
    <w:p w14:paraId="12AC9F9E" w14:textId="77777777" w:rsidR="00433D97" w:rsidRPr="00162CE7" w:rsidRDefault="00433D97" w:rsidP="00162CE7">
      <w:pPr>
        <w:spacing w:line="360" w:lineRule="auto"/>
        <w:contextualSpacing/>
        <w:jc w:val="both"/>
        <w:rPr>
          <w:rFonts w:ascii="Arial" w:hAnsi="Arial" w:cs="Arial"/>
          <w:sz w:val="22"/>
          <w:szCs w:val="22"/>
        </w:rPr>
      </w:pPr>
    </w:p>
    <w:p w14:paraId="54DD6A9D" w14:textId="77777777" w:rsidR="00C2503F" w:rsidRPr="00162CE7" w:rsidRDefault="007A286D" w:rsidP="00162CE7">
      <w:pPr>
        <w:pStyle w:val="Numberedheading2"/>
        <w:numPr>
          <w:ilvl w:val="1"/>
          <w:numId w:val="16"/>
        </w:numPr>
        <w:spacing w:before="0" w:after="0"/>
        <w:rPr>
          <w:i w:val="0"/>
          <w:sz w:val="22"/>
          <w:szCs w:val="22"/>
        </w:rPr>
      </w:pPr>
      <w:r w:rsidRPr="00162CE7">
        <w:rPr>
          <w:i w:val="0"/>
          <w:sz w:val="22"/>
          <w:szCs w:val="22"/>
        </w:rPr>
        <w:t>References</w:t>
      </w:r>
    </w:p>
    <w:p w14:paraId="60169DF6" w14:textId="77777777" w:rsidR="00344DCC" w:rsidRPr="00162CE7" w:rsidRDefault="00344DCC" w:rsidP="00162CE7">
      <w:pPr>
        <w:pStyle w:val="Numberedheading2"/>
        <w:numPr>
          <w:ilvl w:val="0"/>
          <w:numId w:val="0"/>
        </w:numPr>
        <w:spacing w:before="0" w:after="0"/>
        <w:rPr>
          <w:b w:val="0"/>
          <w:i w:val="0"/>
          <w:sz w:val="22"/>
          <w:szCs w:val="22"/>
        </w:rPr>
      </w:pPr>
    </w:p>
    <w:p w14:paraId="159760CA" w14:textId="0CC69779" w:rsidR="00344DCC" w:rsidRPr="00162CE7" w:rsidRDefault="00E6421A" w:rsidP="00162CE7">
      <w:pPr>
        <w:pStyle w:val="Numberedheading2"/>
        <w:numPr>
          <w:ilvl w:val="2"/>
          <w:numId w:val="16"/>
        </w:numPr>
        <w:spacing w:before="0" w:after="0"/>
        <w:rPr>
          <w:b w:val="0"/>
          <w:i w:val="0"/>
          <w:sz w:val="22"/>
          <w:szCs w:val="22"/>
        </w:rPr>
      </w:pPr>
      <w:r w:rsidRPr="00162CE7">
        <w:rPr>
          <w:b w:val="0"/>
          <w:i w:val="0"/>
          <w:sz w:val="22"/>
          <w:szCs w:val="22"/>
        </w:rPr>
        <w:t>Supply</w:t>
      </w:r>
      <w:r w:rsidR="008C6942" w:rsidRPr="00162CE7">
        <w:rPr>
          <w:b w:val="0"/>
          <w:i w:val="0"/>
          <w:sz w:val="22"/>
          <w:szCs w:val="22"/>
        </w:rPr>
        <w:t xml:space="preserve"> the names and contact details of two recent clients who would be willing to provide a confidential</w:t>
      </w:r>
      <w:r w:rsidR="00032FD1" w:rsidRPr="00162CE7">
        <w:rPr>
          <w:b w:val="0"/>
          <w:i w:val="0"/>
          <w:sz w:val="22"/>
          <w:szCs w:val="22"/>
        </w:rPr>
        <w:t xml:space="preserve"> reference in support of the pro</w:t>
      </w:r>
      <w:r w:rsidR="00493BC2" w:rsidRPr="00162CE7">
        <w:rPr>
          <w:b w:val="0"/>
          <w:i w:val="0"/>
          <w:sz w:val="22"/>
          <w:szCs w:val="22"/>
        </w:rPr>
        <w:t xml:space="preserve">posal, where either the same or very similar work to that being requested here, has been undertaken within the last 3 years. </w:t>
      </w:r>
    </w:p>
    <w:p w14:paraId="39ADADBC" w14:textId="77777777" w:rsidR="00344DCC" w:rsidRDefault="00344DCC" w:rsidP="00162CE7">
      <w:pPr>
        <w:pStyle w:val="NICEnormal"/>
        <w:spacing w:after="0"/>
        <w:rPr>
          <w:rFonts w:cs="Arial"/>
          <w:sz w:val="22"/>
          <w:szCs w:val="22"/>
          <w:lang w:val="en-GB" w:eastAsia="en-GB"/>
        </w:rPr>
      </w:pPr>
    </w:p>
    <w:p w14:paraId="09409925" w14:textId="77777777" w:rsidR="000F70D6" w:rsidRDefault="000F70D6" w:rsidP="00162CE7">
      <w:pPr>
        <w:pStyle w:val="NICEnormal"/>
        <w:spacing w:after="0"/>
        <w:rPr>
          <w:rFonts w:cs="Arial"/>
          <w:sz w:val="22"/>
          <w:szCs w:val="22"/>
          <w:lang w:val="en-GB" w:eastAsia="en-GB"/>
        </w:rPr>
      </w:pPr>
    </w:p>
    <w:p w14:paraId="0E3FE634" w14:textId="77777777" w:rsidR="000F70D6" w:rsidRDefault="000F70D6" w:rsidP="00162CE7">
      <w:pPr>
        <w:pStyle w:val="NICEnormal"/>
        <w:spacing w:after="0"/>
        <w:rPr>
          <w:rFonts w:cs="Arial"/>
          <w:sz w:val="22"/>
          <w:szCs w:val="22"/>
          <w:lang w:val="en-GB" w:eastAsia="en-GB"/>
        </w:rPr>
      </w:pPr>
    </w:p>
    <w:p w14:paraId="446F107D" w14:textId="77777777" w:rsidR="000F70D6" w:rsidRDefault="000F70D6" w:rsidP="00162CE7">
      <w:pPr>
        <w:pStyle w:val="NICEnormal"/>
        <w:spacing w:after="0"/>
        <w:rPr>
          <w:rFonts w:cs="Arial"/>
          <w:sz w:val="22"/>
          <w:szCs w:val="22"/>
          <w:lang w:val="en-GB" w:eastAsia="en-GB"/>
        </w:rPr>
      </w:pPr>
    </w:p>
    <w:p w14:paraId="73D85CB4" w14:textId="77777777" w:rsidR="000F70D6" w:rsidRDefault="000F70D6" w:rsidP="00162CE7">
      <w:pPr>
        <w:pStyle w:val="NICEnormal"/>
        <w:spacing w:after="0"/>
        <w:rPr>
          <w:rFonts w:cs="Arial"/>
          <w:sz w:val="22"/>
          <w:szCs w:val="22"/>
          <w:lang w:val="en-GB" w:eastAsia="en-GB"/>
        </w:rPr>
      </w:pPr>
    </w:p>
    <w:p w14:paraId="193B59E4" w14:textId="77777777" w:rsidR="000F70D6" w:rsidRPr="00162CE7" w:rsidRDefault="000F70D6" w:rsidP="00162CE7">
      <w:pPr>
        <w:pStyle w:val="NICEnormal"/>
        <w:spacing w:after="0"/>
        <w:rPr>
          <w:rFonts w:cs="Arial"/>
          <w:sz w:val="22"/>
          <w:szCs w:val="22"/>
          <w:lang w:val="en-GB" w:eastAsia="en-GB"/>
        </w:rPr>
      </w:pPr>
    </w:p>
    <w:p w14:paraId="166ABA65" w14:textId="5E076A86" w:rsidR="004C5F5D" w:rsidRPr="00162CE7" w:rsidRDefault="005D469E" w:rsidP="00162CE7">
      <w:pPr>
        <w:spacing w:line="360" w:lineRule="auto"/>
        <w:rPr>
          <w:rFonts w:ascii="Arial" w:hAnsi="Arial" w:cs="Arial"/>
          <w:b/>
          <w:sz w:val="22"/>
          <w:szCs w:val="22"/>
        </w:rPr>
      </w:pPr>
      <w:r w:rsidRPr="00162CE7">
        <w:rPr>
          <w:rFonts w:ascii="Arial" w:hAnsi="Arial" w:cs="Arial"/>
          <w:b/>
          <w:sz w:val="22"/>
          <w:szCs w:val="22"/>
        </w:rPr>
        <w:t>12</w:t>
      </w:r>
      <w:r w:rsidR="00C57D4E" w:rsidRPr="00162CE7">
        <w:rPr>
          <w:rFonts w:ascii="Arial" w:hAnsi="Arial" w:cs="Arial"/>
          <w:b/>
          <w:sz w:val="22"/>
          <w:szCs w:val="22"/>
        </w:rPr>
        <w:t>.0</w:t>
      </w:r>
      <w:r w:rsidR="00C57D4E" w:rsidRPr="00162CE7">
        <w:rPr>
          <w:rFonts w:ascii="Arial" w:hAnsi="Arial" w:cs="Arial"/>
          <w:b/>
          <w:sz w:val="22"/>
          <w:szCs w:val="22"/>
        </w:rPr>
        <w:tab/>
      </w:r>
      <w:r w:rsidR="004C5F5D" w:rsidRPr="00162CE7">
        <w:rPr>
          <w:rFonts w:ascii="Arial" w:hAnsi="Arial" w:cs="Arial"/>
          <w:b/>
          <w:sz w:val="22"/>
          <w:szCs w:val="22"/>
        </w:rPr>
        <w:t>Timetable</w:t>
      </w:r>
    </w:p>
    <w:tbl>
      <w:tblPr>
        <w:tblW w:w="7540" w:type="dxa"/>
        <w:tblInd w:w="2" w:type="dxa"/>
        <w:tblCellMar>
          <w:left w:w="0" w:type="dxa"/>
          <w:right w:w="0" w:type="dxa"/>
        </w:tblCellMar>
        <w:tblLook w:val="04A0" w:firstRow="1" w:lastRow="0" w:firstColumn="1" w:lastColumn="0" w:noHBand="0" w:noVBand="1"/>
      </w:tblPr>
      <w:tblGrid>
        <w:gridCol w:w="4099"/>
        <w:gridCol w:w="3441"/>
      </w:tblGrid>
      <w:tr w:rsidR="005E71DC" w:rsidRPr="00162CE7" w14:paraId="7C1AC7AD" w14:textId="77777777" w:rsidTr="00907111">
        <w:trPr>
          <w:trHeight w:val="521"/>
        </w:trPr>
        <w:tc>
          <w:tcPr>
            <w:tcW w:w="4099" w:type="dxa"/>
            <w:tcBorders>
              <w:top w:val="single" w:sz="8" w:space="0" w:color="auto"/>
              <w:left w:val="single" w:sz="8" w:space="0" w:color="auto"/>
              <w:bottom w:val="single" w:sz="8" w:space="0" w:color="auto"/>
              <w:right w:val="nil"/>
            </w:tcBorders>
            <w:tcMar>
              <w:top w:w="0" w:type="dxa"/>
              <w:left w:w="108" w:type="dxa"/>
              <w:bottom w:w="0" w:type="dxa"/>
              <w:right w:w="108" w:type="dxa"/>
            </w:tcMar>
            <w:vAlign w:val="bottom"/>
            <w:hideMark/>
          </w:tcPr>
          <w:p w14:paraId="177D6566" w14:textId="77777777" w:rsidR="005E71DC" w:rsidRPr="00162CE7" w:rsidRDefault="005E71DC" w:rsidP="00162CE7">
            <w:pPr>
              <w:spacing w:line="360" w:lineRule="auto"/>
              <w:rPr>
                <w:rFonts w:ascii="Arial" w:hAnsi="Arial" w:cs="Arial"/>
                <w:bCs/>
                <w:color w:val="000000"/>
                <w:sz w:val="22"/>
                <w:szCs w:val="22"/>
              </w:rPr>
            </w:pPr>
            <w:r w:rsidRPr="00162CE7">
              <w:rPr>
                <w:rFonts w:ascii="Arial" w:hAnsi="Arial" w:cs="Arial"/>
                <w:bCs/>
                <w:color w:val="000000"/>
                <w:sz w:val="22"/>
                <w:szCs w:val="22"/>
              </w:rPr>
              <w:t>Issue tender </w:t>
            </w:r>
          </w:p>
        </w:tc>
        <w:tc>
          <w:tcPr>
            <w:tcW w:w="3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A7B014" w14:textId="77777777" w:rsidR="005E71DC" w:rsidRPr="00162CE7" w:rsidRDefault="00213E76" w:rsidP="00162CE7">
            <w:pPr>
              <w:spacing w:line="360" w:lineRule="auto"/>
              <w:jc w:val="right"/>
              <w:rPr>
                <w:rFonts w:ascii="Arial" w:hAnsi="Arial" w:cs="Arial"/>
                <w:b/>
                <w:bCs/>
                <w:color w:val="000000"/>
                <w:sz w:val="22"/>
                <w:szCs w:val="22"/>
              </w:rPr>
            </w:pPr>
            <w:r w:rsidRPr="00162CE7">
              <w:rPr>
                <w:rFonts w:ascii="Arial" w:hAnsi="Arial" w:cs="Arial"/>
                <w:b/>
                <w:bCs/>
                <w:color w:val="000000"/>
                <w:sz w:val="22"/>
                <w:szCs w:val="22"/>
              </w:rPr>
              <w:t xml:space="preserve">29 November </w:t>
            </w:r>
            <w:r w:rsidR="00D43601" w:rsidRPr="00162CE7">
              <w:rPr>
                <w:rFonts w:ascii="Arial" w:hAnsi="Arial" w:cs="Arial"/>
                <w:b/>
                <w:bCs/>
                <w:color w:val="000000"/>
                <w:sz w:val="22"/>
                <w:szCs w:val="22"/>
              </w:rPr>
              <w:t>20</w:t>
            </w:r>
            <w:r w:rsidR="005E71DC" w:rsidRPr="00162CE7">
              <w:rPr>
                <w:rFonts w:ascii="Arial" w:hAnsi="Arial" w:cs="Arial"/>
                <w:b/>
                <w:bCs/>
                <w:color w:val="000000"/>
                <w:sz w:val="22"/>
                <w:szCs w:val="22"/>
              </w:rPr>
              <w:t>17</w:t>
            </w:r>
          </w:p>
        </w:tc>
      </w:tr>
      <w:tr w:rsidR="005E71DC" w:rsidRPr="00162CE7" w14:paraId="766A2D25"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6B44F0"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Deadline for expressions of Interest</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08639" w14:textId="77777777" w:rsidR="005E71DC" w:rsidRPr="00162CE7" w:rsidRDefault="002F517D" w:rsidP="00162CE7">
            <w:pPr>
              <w:spacing w:line="360" w:lineRule="auto"/>
              <w:jc w:val="right"/>
              <w:rPr>
                <w:rFonts w:ascii="Arial" w:hAnsi="Arial" w:cs="Arial"/>
                <w:b/>
                <w:bCs/>
                <w:sz w:val="22"/>
                <w:szCs w:val="22"/>
              </w:rPr>
            </w:pPr>
            <w:r w:rsidRPr="00162CE7">
              <w:rPr>
                <w:rFonts w:ascii="Arial" w:hAnsi="Arial" w:cs="Arial"/>
                <w:b/>
                <w:bCs/>
                <w:sz w:val="22"/>
                <w:szCs w:val="22"/>
              </w:rPr>
              <w:t xml:space="preserve">17:00 - </w:t>
            </w:r>
            <w:r w:rsidR="00D43601" w:rsidRPr="00162CE7">
              <w:rPr>
                <w:rFonts w:ascii="Arial" w:hAnsi="Arial" w:cs="Arial"/>
                <w:b/>
                <w:bCs/>
                <w:sz w:val="22"/>
                <w:szCs w:val="22"/>
              </w:rPr>
              <w:t>1</w:t>
            </w:r>
            <w:r w:rsidR="00213E76" w:rsidRPr="00162CE7">
              <w:rPr>
                <w:rFonts w:ascii="Arial" w:hAnsi="Arial" w:cs="Arial"/>
                <w:b/>
                <w:bCs/>
                <w:sz w:val="22"/>
                <w:szCs w:val="22"/>
              </w:rPr>
              <w:t>8</w:t>
            </w:r>
            <w:r w:rsidR="00D43601" w:rsidRPr="00162CE7">
              <w:rPr>
                <w:rFonts w:ascii="Arial" w:hAnsi="Arial" w:cs="Arial"/>
                <w:b/>
                <w:bCs/>
                <w:sz w:val="22"/>
                <w:szCs w:val="22"/>
                <w:vertAlign w:val="superscript"/>
              </w:rPr>
              <w:t xml:space="preserve"> </w:t>
            </w:r>
            <w:r w:rsidR="00D43601" w:rsidRPr="00162CE7">
              <w:rPr>
                <w:rFonts w:ascii="Arial" w:hAnsi="Arial" w:cs="Arial"/>
                <w:b/>
                <w:bCs/>
                <w:sz w:val="22"/>
                <w:szCs w:val="22"/>
              </w:rPr>
              <w:t xml:space="preserve">December </w:t>
            </w:r>
            <w:r w:rsidR="005E71DC" w:rsidRPr="00162CE7">
              <w:rPr>
                <w:rFonts w:ascii="Arial" w:hAnsi="Arial" w:cs="Arial"/>
                <w:b/>
                <w:bCs/>
                <w:sz w:val="22"/>
                <w:szCs w:val="22"/>
              </w:rPr>
              <w:t>2017</w:t>
            </w:r>
          </w:p>
        </w:tc>
      </w:tr>
      <w:tr w:rsidR="005E71DC" w:rsidRPr="00162CE7" w14:paraId="4D83E3F8"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2C8C5"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Deadline for Tender Questions</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D0FCD" w14:textId="77777777" w:rsidR="005E71DC" w:rsidRPr="00162CE7" w:rsidRDefault="002F517D" w:rsidP="00162CE7">
            <w:pPr>
              <w:spacing w:line="360" w:lineRule="auto"/>
              <w:jc w:val="right"/>
              <w:rPr>
                <w:rFonts w:ascii="Arial" w:hAnsi="Arial" w:cs="Arial"/>
                <w:b/>
                <w:bCs/>
                <w:sz w:val="22"/>
                <w:szCs w:val="22"/>
              </w:rPr>
            </w:pPr>
            <w:r w:rsidRPr="00162CE7">
              <w:rPr>
                <w:rFonts w:ascii="Arial" w:hAnsi="Arial" w:cs="Arial"/>
                <w:b/>
                <w:bCs/>
                <w:sz w:val="22"/>
                <w:szCs w:val="22"/>
              </w:rPr>
              <w:t xml:space="preserve">17:00 - </w:t>
            </w:r>
            <w:r w:rsidR="00213E76" w:rsidRPr="00162CE7">
              <w:rPr>
                <w:rFonts w:ascii="Arial" w:hAnsi="Arial" w:cs="Arial"/>
                <w:b/>
                <w:bCs/>
                <w:sz w:val="22"/>
                <w:szCs w:val="22"/>
              </w:rPr>
              <w:t>18</w:t>
            </w:r>
            <w:r w:rsidR="00D43601" w:rsidRPr="00162CE7">
              <w:rPr>
                <w:rFonts w:ascii="Arial" w:hAnsi="Arial" w:cs="Arial"/>
                <w:b/>
                <w:bCs/>
                <w:sz w:val="22"/>
                <w:szCs w:val="22"/>
              </w:rPr>
              <w:t xml:space="preserve"> December </w:t>
            </w:r>
            <w:r w:rsidR="005E71DC" w:rsidRPr="00162CE7">
              <w:rPr>
                <w:rFonts w:ascii="Arial" w:hAnsi="Arial" w:cs="Arial"/>
                <w:b/>
                <w:bCs/>
                <w:sz w:val="22"/>
                <w:szCs w:val="22"/>
              </w:rPr>
              <w:t>2017</w:t>
            </w:r>
          </w:p>
        </w:tc>
      </w:tr>
      <w:tr w:rsidR="005E71DC" w:rsidRPr="00162CE7" w14:paraId="63306BEE"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D7949"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 xml:space="preserve">Answers </w:t>
            </w:r>
            <w:r w:rsidR="004B25F6" w:rsidRPr="00162CE7">
              <w:rPr>
                <w:rFonts w:ascii="Arial" w:hAnsi="Arial" w:cs="Arial"/>
                <w:bCs/>
                <w:sz w:val="22"/>
                <w:szCs w:val="22"/>
              </w:rPr>
              <w:t xml:space="preserve">to questions </w:t>
            </w:r>
            <w:r w:rsidRPr="00162CE7">
              <w:rPr>
                <w:rFonts w:ascii="Arial" w:hAnsi="Arial" w:cs="Arial"/>
                <w:bCs/>
                <w:sz w:val="22"/>
                <w:szCs w:val="22"/>
              </w:rPr>
              <w:t xml:space="preserve">sent out </w:t>
            </w:r>
            <w:r w:rsidR="004B25F6" w:rsidRPr="00162CE7">
              <w:rPr>
                <w:rFonts w:ascii="Arial" w:hAnsi="Arial" w:cs="Arial"/>
                <w:bCs/>
                <w:sz w:val="22"/>
                <w:szCs w:val="22"/>
              </w:rPr>
              <w:t xml:space="preserve">by NICE </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2B758" w14:textId="77777777" w:rsidR="005E71DC" w:rsidRPr="00162CE7" w:rsidRDefault="00213E76" w:rsidP="00162CE7">
            <w:pPr>
              <w:spacing w:line="360" w:lineRule="auto"/>
              <w:jc w:val="right"/>
              <w:rPr>
                <w:rFonts w:ascii="Arial" w:hAnsi="Arial" w:cs="Arial"/>
                <w:b/>
                <w:bCs/>
                <w:sz w:val="22"/>
                <w:szCs w:val="22"/>
              </w:rPr>
            </w:pPr>
            <w:r w:rsidRPr="00162CE7">
              <w:rPr>
                <w:rFonts w:ascii="Arial" w:hAnsi="Arial" w:cs="Arial"/>
                <w:b/>
                <w:bCs/>
                <w:sz w:val="22"/>
                <w:szCs w:val="22"/>
              </w:rPr>
              <w:t>19</w:t>
            </w:r>
            <w:r w:rsidR="00D43601" w:rsidRPr="00162CE7">
              <w:rPr>
                <w:rFonts w:ascii="Arial" w:hAnsi="Arial" w:cs="Arial"/>
                <w:b/>
                <w:bCs/>
                <w:sz w:val="22"/>
                <w:szCs w:val="22"/>
              </w:rPr>
              <w:t xml:space="preserve"> December </w:t>
            </w:r>
            <w:r w:rsidR="005E71DC" w:rsidRPr="00162CE7">
              <w:rPr>
                <w:rFonts w:ascii="Arial" w:hAnsi="Arial" w:cs="Arial"/>
                <w:b/>
                <w:bCs/>
                <w:sz w:val="22"/>
                <w:szCs w:val="22"/>
              </w:rPr>
              <w:t>2017</w:t>
            </w:r>
          </w:p>
        </w:tc>
      </w:tr>
      <w:tr w:rsidR="005E71DC" w:rsidRPr="00162CE7" w14:paraId="133E548A"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975CF"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 xml:space="preserve">Tender receipt deadline </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95E2B" w14:textId="77777777" w:rsidR="005E71DC" w:rsidRPr="00162CE7" w:rsidRDefault="00D43601" w:rsidP="00162CE7">
            <w:pPr>
              <w:spacing w:line="360" w:lineRule="auto"/>
              <w:jc w:val="right"/>
              <w:rPr>
                <w:rFonts w:ascii="Arial" w:hAnsi="Arial" w:cs="Arial"/>
                <w:b/>
                <w:bCs/>
                <w:sz w:val="22"/>
                <w:szCs w:val="22"/>
              </w:rPr>
            </w:pPr>
            <w:r w:rsidRPr="00162CE7">
              <w:rPr>
                <w:rFonts w:ascii="Arial" w:hAnsi="Arial" w:cs="Arial"/>
                <w:b/>
                <w:bCs/>
                <w:sz w:val="22"/>
                <w:szCs w:val="22"/>
              </w:rPr>
              <w:t xml:space="preserve">12 noon - </w:t>
            </w:r>
            <w:r w:rsidR="001D499E" w:rsidRPr="00162CE7">
              <w:rPr>
                <w:rFonts w:ascii="Arial" w:hAnsi="Arial" w:cs="Arial"/>
                <w:b/>
                <w:bCs/>
                <w:sz w:val="22"/>
                <w:szCs w:val="22"/>
              </w:rPr>
              <w:t>10</w:t>
            </w:r>
            <w:r w:rsidRPr="00162CE7">
              <w:rPr>
                <w:rFonts w:ascii="Arial" w:hAnsi="Arial" w:cs="Arial"/>
                <w:b/>
                <w:bCs/>
                <w:sz w:val="22"/>
                <w:szCs w:val="22"/>
              </w:rPr>
              <w:t xml:space="preserve"> January </w:t>
            </w:r>
            <w:r w:rsidR="005E71DC" w:rsidRPr="00162CE7">
              <w:rPr>
                <w:rFonts w:ascii="Arial" w:hAnsi="Arial" w:cs="Arial"/>
                <w:b/>
                <w:bCs/>
                <w:sz w:val="22"/>
                <w:szCs w:val="22"/>
              </w:rPr>
              <w:t>2018</w:t>
            </w:r>
          </w:p>
        </w:tc>
      </w:tr>
      <w:tr w:rsidR="005E71DC" w:rsidRPr="00162CE7" w14:paraId="123AB4A4"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DFF75"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 xml:space="preserve">Tender assessment </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E16BA" w14:textId="77777777" w:rsidR="005E71DC" w:rsidRPr="00162CE7" w:rsidRDefault="001D499E" w:rsidP="00162CE7">
            <w:pPr>
              <w:spacing w:line="360" w:lineRule="auto"/>
              <w:jc w:val="right"/>
              <w:rPr>
                <w:rFonts w:ascii="Arial" w:hAnsi="Arial" w:cs="Arial"/>
                <w:b/>
                <w:bCs/>
                <w:sz w:val="22"/>
                <w:szCs w:val="22"/>
              </w:rPr>
            </w:pPr>
            <w:r w:rsidRPr="00162CE7">
              <w:rPr>
                <w:rFonts w:ascii="Arial" w:hAnsi="Arial" w:cs="Arial"/>
                <w:b/>
                <w:bCs/>
                <w:sz w:val="22"/>
                <w:szCs w:val="22"/>
              </w:rPr>
              <w:t xml:space="preserve">11 – 30 </w:t>
            </w:r>
            <w:r w:rsidR="00D43601" w:rsidRPr="00162CE7">
              <w:rPr>
                <w:rFonts w:ascii="Arial" w:hAnsi="Arial" w:cs="Arial"/>
                <w:b/>
                <w:bCs/>
                <w:sz w:val="22"/>
                <w:szCs w:val="22"/>
              </w:rPr>
              <w:t xml:space="preserve">January </w:t>
            </w:r>
            <w:r w:rsidR="005E71DC" w:rsidRPr="00162CE7">
              <w:rPr>
                <w:rFonts w:ascii="Arial" w:hAnsi="Arial" w:cs="Arial"/>
                <w:b/>
                <w:bCs/>
                <w:sz w:val="22"/>
                <w:szCs w:val="22"/>
              </w:rPr>
              <w:t>2018</w:t>
            </w:r>
          </w:p>
        </w:tc>
      </w:tr>
      <w:tr w:rsidR="005E71DC" w:rsidRPr="00162CE7" w14:paraId="2E204126"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0AD99"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 xml:space="preserve">Notify short list </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0C55C" w14:textId="77777777" w:rsidR="005E71DC" w:rsidRPr="00162CE7" w:rsidRDefault="001D499E" w:rsidP="00162CE7">
            <w:pPr>
              <w:spacing w:line="360" w:lineRule="auto"/>
              <w:jc w:val="right"/>
              <w:rPr>
                <w:rFonts w:ascii="Arial" w:hAnsi="Arial" w:cs="Arial"/>
                <w:b/>
                <w:bCs/>
                <w:sz w:val="22"/>
                <w:szCs w:val="22"/>
              </w:rPr>
            </w:pPr>
            <w:r w:rsidRPr="00162CE7">
              <w:rPr>
                <w:rFonts w:ascii="Arial" w:hAnsi="Arial" w:cs="Arial"/>
                <w:b/>
                <w:bCs/>
                <w:sz w:val="22"/>
                <w:szCs w:val="22"/>
              </w:rPr>
              <w:t xml:space="preserve">05 February </w:t>
            </w:r>
            <w:r w:rsidR="005E71DC" w:rsidRPr="00162CE7">
              <w:rPr>
                <w:rFonts w:ascii="Arial" w:hAnsi="Arial" w:cs="Arial"/>
                <w:b/>
                <w:bCs/>
                <w:sz w:val="22"/>
                <w:szCs w:val="22"/>
              </w:rPr>
              <w:t>2018</w:t>
            </w:r>
          </w:p>
        </w:tc>
      </w:tr>
      <w:tr w:rsidR="005E71DC" w:rsidRPr="00162CE7" w14:paraId="4267E5AD"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029D8" w14:textId="77777777" w:rsidR="005E71DC" w:rsidRPr="00162CE7" w:rsidRDefault="00907111" w:rsidP="00162CE7">
            <w:pPr>
              <w:spacing w:line="360" w:lineRule="auto"/>
              <w:rPr>
                <w:rFonts w:ascii="Arial" w:hAnsi="Arial" w:cs="Arial"/>
                <w:bCs/>
                <w:sz w:val="22"/>
                <w:szCs w:val="22"/>
              </w:rPr>
            </w:pPr>
            <w:r w:rsidRPr="00162CE7">
              <w:rPr>
                <w:rFonts w:ascii="Arial" w:hAnsi="Arial" w:cs="Arial"/>
                <w:bCs/>
                <w:sz w:val="22"/>
                <w:szCs w:val="22"/>
              </w:rPr>
              <w:t>Interviews</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2118B" w14:textId="5CBC5FEC" w:rsidR="005E71DC" w:rsidRPr="00162CE7" w:rsidRDefault="00790F39" w:rsidP="00162CE7">
            <w:pPr>
              <w:spacing w:line="360" w:lineRule="auto"/>
              <w:jc w:val="right"/>
              <w:rPr>
                <w:rFonts w:ascii="Arial" w:hAnsi="Arial" w:cs="Arial"/>
                <w:b/>
                <w:bCs/>
                <w:sz w:val="22"/>
                <w:szCs w:val="22"/>
              </w:rPr>
            </w:pPr>
            <w:r>
              <w:rPr>
                <w:rFonts w:ascii="Arial" w:hAnsi="Arial" w:cs="Arial"/>
                <w:b/>
                <w:bCs/>
                <w:sz w:val="22"/>
                <w:szCs w:val="22"/>
              </w:rPr>
              <w:t>14</w:t>
            </w:r>
            <w:r w:rsidR="001D499E" w:rsidRPr="00162CE7">
              <w:rPr>
                <w:rFonts w:ascii="Arial" w:hAnsi="Arial" w:cs="Arial"/>
                <w:b/>
                <w:bCs/>
                <w:sz w:val="22"/>
                <w:szCs w:val="22"/>
              </w:rPr>
              <w:t xml:space="preserve"> February </w:t>
            </w:r>
            <w:r w:rsidR="005E71DC" w:rsidRPr="00162CE7">
              <w:rPr>
                <w:rFonts w:ascii="Arial" w:hAnsi="Arial" w:cs="Arial"/>
                <w:b/>
                <w:bCs/>
                <w:sz w:val="22"/>
                <w:szCs w:val="22"/>
              </w:rPr>
              <w:t>2018</w:t>
            </w:r>
          </w:p>
        </w:tc>
      </w:tr>
      <w:tr w:rsidR="005E71DC" w:rsidRPr="00162CE7" w14:paraId="5C94F043"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2F212" w14:textId="77777777" w:rsidR="005E71DC" w:rsidRPr="00162CE7" w:rsidRDefault="00907111" w:rsidP="00162CE7">
            <w:pPr>
              <w:spacing w:line="360" w:lineRule="auto"/>
              <w:rPr>
                <w:rFonts w:ascii="Arial" w:hAnsi="Arial" w:cs="Arial"/>
                <w:bCs/>
                <w:sz w:val="22"/>
                <w:szCs w:val="22"/>
              </w:rPr>
            </w:pPr>
            <w:r w:rsidRPr="00162CE7">
              <w:rPr>
                <w:rFonts w:ascii="Arial" w:hAnsi="Arial" w:cs="Arial"/>
                <w:bCs/>
                <w:sz w:val="22"/>
                <w:szCs w:val="22"/>
              </w:rPr>
              <w:t>Award contract and issue debrief</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D564E" w14:textId="3CB84D3D" w:rsidR="005E71DC" w:rsidRPr="00162CE7" w:rsidRDefault="001D499E" w:rsidP="00162CE7">
            <w:pPr>
              <w:spacing w:line="360" w:lineRule="auto"/>
              <w:jc w:val="right"/>
              <w:rPr>
                <w:rFonts w:ascii="Arial" w:hAnsi="Arial" w:cs="Arial"/>
                <w:b/>
                <w:bCs/>
                <w:sz w:val="22"/>
                <w:szCs w:val="22"/>
              </w:rPr>
            </w:pPr>
            <w:r w:rsidRPr="00162CE7">
              <w:rPr>
                <w:rFonts w:ascii="Arial" w:hAnsi="Arial" w:cs="Arial"/>
                <w:b/>
                <w:bCs/>
                <w:sz w:val="22"/>
                <w:szCs w:val="22"/>
              </w:rPr>
              <w:t>14</w:t>
            </w:r>
            <w:r w:rsidR="00693814" w:rsidRPr="00162CE7">
              <w:rPr>
                <w:rFonts w:ascii="Arial" w:hAnsi="Arial" w:cs="Arial"/>
                <w:b/>
                <w:bCs/>
                <w:sz w:val="22"/>
                <w:szCs w:val="22"/>
              </w:rPr>
              <w:t xml:space="preserve"> February</w:t>
            </w:r>
            <w:r w:rsidR="00907111" w:rsidRPr="00162CE7">
              <w:rPr>
                <w:rFonts w:ascii="Arial" w:hAnsi="Arial" w:cs="Arial"/>
                <w:b/>
                <w:bCs/>
                <w:sz w:val="22"/>
                <w:szCs w:val="22"/>
              </w:rPr>
              <w:t xml:space="preserve"> </w:t>
            </w:r>
            <w:r w:rsidR="005E71DC" w:rsidRPr="00162CE7">
              <w:rPr>
                <w:rFonts w:ascii="Arial" w:hAnsi="Arial" w:cs="Arial"/>
                <w:b/>
                <w:bCs/>
                <w:sz w:val="22"/>
                <w:szCs w:val="22"/>
              </w:rPr>
              <w:t>2018</w:t>
            </w:r>
          </w:p>
        </w:tc>
      </w:tr>
      <w:tr w:rsidR="005E71DC" w:rsidRPr="00162CE7" w14:paraId="3B97BCBE"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212FB"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Alcatel period (standstill period)</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EFC75" w14:textId="77777777" w:rsidR="005E71DC" w:rsidRPr="00162CE7" w:rsidRDefault="000B15BC" w:rsidP="00162CE7">
            <w:pPr>
              <w:spacing w:line="360" w:lineRule="auto"/>
              <w:jc w:val="right"/>
              <w:rPr>
                <w:rFonts w:ascii="Arial" w:hAnsi="Arial" w:cs="Arial"/>
                <w:b/>
                <w:bCs/>
                <w:sz w:val="22"/>
                <w:szCs w:val="22"/>
              </w:rPr>
            </w:pPr>
            <w:r w:rsidRPr="00162CE7">
              <w:rPr>
                <w:rFonts w:ascii="Arial" w:hAnsi="Arial" w:cs="Arial"/>
                <w:b/>
                <w:bCs/>
                <w:sz w:val="22"/>
                <w:szCs w:val="22"/>
              </w:rPr>
              <w:t xml:space="preserve">15 – 24 </w:t>
            </w:r>
            <w:r w:rsidR="00907111" w:rsidRPr="00162CE7">
              <w:rPr>
                <w:rFonts w:ascii="Arial" w:hAnsi="Arial" w:cs="Arial"/>
                <w:b/>
                <w:bCs/>
                <w:sz w:val="22"/>
                <w:szCs w:val="22"/>
              </w:rPr>
              <w:t xml:space="preserve">February </w:t>
            </w:r>
            <w:r w:rsidR="005E71DC" w:rsidRPr="00162CE7">
              <w:rPr>
                <w:rFonts w:ascii="Arial" w:hAnsi="Arial" w:cs="Arial"/>
                <w:b/>
                <w:bCs/>
                <w:sz w:val="22"/>
                <w:szCs w:val="22"/>
              </w:rPr>
              <w:t>2018</w:t>
            </w:r>
          </w:p>
        </w:tc>
      </w:tr>
      <w:tr w:rsidR="005E71DC" w:rsidRPr="00162CE7" w14:paraId="3D8A3D17" w14:textId="77777777" w:rsidTr="00907111">
        <w:trPr>
          <w:trHeight w:val="510"/>
        </w:trPr>
        <w:tc>
          <w:tcPr>
            <w:tcW w:w="4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308D41" w14:textId="77777777" w:rsidR="005E71DC" w:rsidRPr="00162CE7" w:rsidRDefault="005E71DC" w:rsidP="00162CE7">
            <w:pPr>
              <w:spacing w:line="360" w:lineRule="auto"/>
              <w:rPr>
                <w:rFonts w:ascii="Arial" w:hAnsi="Arial" w:cs="Arial"/>
                <w:bCs/>
                <w:sz w:val="22"/>
                <w:szCs w:val="22"/>
              </w:rPr>
            </w:pPr>
            <w:r w:rsidRPr="00162CE7">
              <w:rPr>
                <w:rFonts w:ascii="Arial" w:hAnsi="Arial" w:cs="Arial"/>
                <w:bCs/>
                <w:sz w:val="22"/>
                <w:szCs w:val="22"/>
              </w:rPr>
              <w:t xml:space="preserve">Contract start </w:t>
            </w:r>
          </w:p>
        </w:tc>
        <w:tc>
          <w:tcPr>
            <w:tcW w:w="3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7D45A" w14:textId="77777777" w:rsidR="005E71DC" w:rsidRPr="00162CE7" w:rsidRDefault="00EA2EBB" w:rsidP="00162CE7">
            <w:pPr>
              <w:spacing w:line="360" w:lineRule="auto"/>
              <w:jc w:val="right"/>
              <w:rPr>
                <w:rFonts w:ascii="Arial" w:hAnsi="Arial" w:cs="Arial"/>
                <w:b/>
                <w:bCs/>
                <w:sz w:val="22"/>
                <w:szCs w:val="22"/>
              </w:rPr>
            </w:pPr>
            <w:r w:rsidRPr="00162CE7">
              <w:rPr>
                <w:rFonts w:ascii="Arial" w:hAnsi="Arial" w:cs="Arial"/>
                <w:b/>
                <w:bCs/>
                <w:sz w:val="22"/>
                <w:szCs w:val="22"/>
              </w:rPr>
              <w:t>01</w:t>
            </w:r>
            <w:r w:rsidR="0043310E" w:rsidRPr="00162CE7">
              <w:rPr>
                <w:rFonts w:ascii="Arial" w:hAnsi="Arial" w:cs="Arial"/>
                <w:b/>
                <w:bCs/>
                <w:sz w:val="22"/>
                <w:szCs w:val="22"/>
              </w:rPr>
              <w:t xml:space="preserve"> April</w:t>
            </w:r>
            <w:r w:rsidRPr="00162CE7">
              <w:rPr>
                <w:rFonts w:ascii="Arial" w:hAnsi="Arial" w:cs="Arial"/>
                <w:b/>
                <w:bCs/>
                <w:sz w:val="22"/>
                <w:szCs w:val="22"/>
              </w:rPr>
              <w:t xml:space="preserve"> </w:t>
            </w:r>
            <w:r w:rsidR="005E71DC" w:rsidRPr="00162CE7">
              <w:rPr>
                <w:rFonts w:ascii="Arial" w:hAnsi="Arial" w:cs="Arial"/>
                <w:b/>
                <w:bCs/>
                <w:sz w:val="22"/>
                <w:szCs w:val="22"/>
              </w:rPr>
              <w:t>2018</w:t>
            </w:r>
          </w:p>
        </w:tc>
      </w:tr>
    </w:tbl>
    <w:p w14:paraId="641B05E3" w14:textId="77777777" w:rsidR="00693814" w:rsidRPr="00162CE7" w:rsidRDefault="00693814" w:rsidP="00162CE7">
      <w:pPr>
        <w:spacing w:line="360" w:lineRule="auto"/>
        <w:rPr>
          <w:rFonts w:ascii="Arial" w:hAnsi="Arial" w:cs="Arial"/>
          <w:b/>
          <w:sz w:val="22"/>
          <w:szCs w:val="22"/>
        </w:rPr>
      </w:pPr>
    </w:p>
    <w:p w14:paraId="3B6B3869" w14:textId="3CFDEA4C" w:rsidR="004C5F5D" w:rsidRPr="00162CE7" w:rsidRDefault="005D469E" w:rsidP="00162CE7">
      <w:pPr>
        <w:spacing w:line="360" w:lineRule="auto"/>
        <w:rPr>
          <w:rFonts w:ascii="Arial" w:hAnsi="Arial" w:cs="Arial"/>
          <w:b/>
          <w:sz w:val="22"/>
          <w:szCs w:val="22"/>
        </w:rPr>
      </w:pPr>
      <w:r w:rsidRPr="00162CE7">
        <w:rPr>
          <w:rFonts w:ascii="Arial" w:hAnsi="Arial" w:cs="Arial"/>
          <w:b/>
          <w:sz w:val="22"/>
          <w:szCs w:val="22"/>
        </w:rPr>
        <w:t>13</w:t>
      </w:r>
      <w:r w:rsidR="00C57D4E" w:rsidRPr="00162CE7">
        <w:rPr>
          <w:rFonts w:ascii="Arial" w:hAnsi="Arial" w:cs="Arial"/>
          <w:b/>
          <w:sz w:val="22"/>
          <w:szCs w:val="22"/>
        </w:rPr>
        <w:t>.0</w:t>
      </w:r>
      <w:r w:rsidR="00C57D4E" w:rsidRPr="00162CE7">
        <w:rPr>
          <w:rFonts w:ascii="Arial" w:hAnsi="Arial" w:cs="Arial"/>
          <w:b/>
          <w:sz w:val="22"/>
          <w:szCs w:val="22"/>
        </w:rPr>
        <w:tab/>
      </w:r>
      <w:r w:rsidR="004C5F5D" w:rsidRPr="00162CE7">
        <w:rPr>
          <w:rFonts w:ascii="Arial" w:hAnsi="Arial" w:cs="Arial"/>
          <w:b/>
          <w:sz w:val="22"/>
          <w:szCs w:val="22"/>
        </w:rPr>
        <w:t>Tender instructions</w:t>
      </w:r>
    </w:p>
    <w:p w14:paraId="1B5FE897" w14:textId="77777777" w:rsidR="00135A00" w:rsidRPr="00162CE7" w:rsidRDefault="00135A00" w:rsidP="00162CE7">
      <w:pPr>
        <w:pStyle w:val="NICEnormal"/>
        <w:spacing w:after="0"/>
        <w:jc w:val="both"/>
        <w:rPr>
          <w:rFonts w:cs="Arial"/>
          <w:sz w:val="22"/>
          <w:szCs w:val="22"/>
        </w:rPr>
      </w:pPr>
    </w:p>
    <w:p w14:paraId="496AB788" w14:textId="1164024E" w:rsidR="00A92C53" w:rsidRPr="00162CE7" w:rsidRDefault="005D469E" w:rsidP="00162CE7">
      <w:pPr>
        <w:pStyle w:val="NICEnormal"/>
        <w:spacing w:after="0"/>
        <w:ind w:left="720" w:hanging="720"/>
        <w:jc w:val="both"/>
        <w:rPr>
          <w:rFonts w:cs="Arial"/>
          <w:sz w:val="22"/>
          <w:szCs w:val="22"/>
        </w:rPr>
      </w:pPr>
      <w:r w:rsidRPr="00162CE7">
        <w:rPr>
          <w:rFonts w:cs="Arial"/>
          <w:sz w:val="22"/>
          <w:szCs w:val="22"/>
        </w:rPr>
        <w:t>13</w:t>
      </w:r>
      <w:r w:rsidR="00A92C53" w:rsidRPr="00162CE7">
        <w:rPr>
          <w:rFonts w:cs="Arial"/>
          <w:sz w:val="22"/>
          <w:szCs w:val="22"/>
        </w:rPr>
        <w:t>.1</w:t>
      </w:r>
      <w:r w:rsidR="00A92C53" w:rsidRPr="00162CE7">
        <w:rPr>
          <w:rFonts w:cs="Arial"/>
          <w:sz w:val="22"/>
          <w:szCs w:val="22"/>
        </w:rPr>
        <w:tab/>
      </w:r>
      <w:r w:rsidR="006576B2" w:rsidRPr="00162CE7">
        <w:rPr>
          <w:rFonts w:cs="Arial"/>
          <w:sz w:val="22"/>
          <w:szCs w:val="22"/>
        </w:rPr>
        <w:t xml:space="preserve">Interested parties </w:t>
      </w:r>
      <w:r w:rsidR="00820317" w:rsidRPr="00162CE7">
        <w:rPr>
          <w:rFonts w:cs="Arial"/>
          <w:sz w:val="22"/>
          <w:szCs w:val="22"/>
        </w:rPr>
        <w:t xml:space="preserve">must </w:t>
      </w:r>
      <w:r w:rsidR="006576B2" w:rsidRPr="00162CE7">
        <w:rPr>
          <w:rFonts w:cs="Arial"/>
          <w:sz w:val="22"/>
          <w:szCs w:val="22"/>
        </w:rPr>
        <w:t xml:space="preserve">submit an </w:t>
      </w:r>
      <w:r w:rsidR="00135A00" w:rsidRPr="00162CE7">
        <w:rPr>
          <w:rFonts w:cs="Arial"/>
          <w:sz w:val="22"/>
          <w:szCs w:val="22"/>
        </w:rPr>
        <w:t>expression of interest (EOI) no</w:t>
      </w:r>
      <w:r w:rsidR="006576B2" w:rsidRPr="00162CE7">
        <w:rPr>
          <w:rFonts w:cs="Arial"/>
          <w:sz w:val="22"/>
          <w:szCs w:val="22"/>
        </w:rPr>
        <w:t xml:space="preserve"> later than </w:t>
      </w:r>
      <w:r w:rsidR="008B7171" w:rsidRPr="008B7171">
        <w:rPr>
          <w:rFonts w:cs="Arial"/>
          <w:b/>
          <w:sz w:val="22"/>
          <w:szCs w:val="22"/>
        </w:rPr>
        <w:t>17:00 on</w:t>
      </w:r>
      <w:r w:rsidR="008B7171">
        <w:rPr>
          <w:rFonts w:cs="Arial"/>
          <w:sz w:val="22"/>
          <w:szCs w:val="22"/>
        </w:rPr>
        <w:t xml:space="preserve"> </w:t>
      </w:r>
      <w:r w:rsidR="006576B2" w:rsidRPr="00162CE7">
        <w:rPr>
          <w:rFonts w:cs="Arial"/>
          <w:b/>
          <w:sz w:val="22"/>
          <w:szCs w:val="22"/>
        </w:rPr>
        <w:t>1</w:t>
      </w:r>
      <w:r w:rsidR="00C258B3" w:rsidRPr="00162CE7">
        <w:rPr>
          <w:rFonts w:cs="Arial"/>
          <w:b/>
          <w:sz w:val="22"/>
          <w:szCs w:val="22"/>
        </w:rPr>
        <w:t>8</w:t>
      </w:r>
      <w:r w:rsidR="00C258B3" w:rsidRPr="00162CE7">
        <w:rPr>
          <w:rFonts w:cs="Arial"/>
          <w:b/>
          <w:sz w:val="22"/>
          <w:szCs w:val="22"/>
          <w:vertAlign w:val="superscript"/>
        </w:rPr>
        <w:t>th</w:t>
      </w:r>
      <w:r w:rsidR="00C258B3" w:rsidRPr="00162CE7">
        <w:rPr>
          <w:rFonts w:cs="Arial"/>
          <w:b/>
          <w:sz w:val="22"/>
          <w:szCs w:val="22"/>
        </w:rPr>
        <w:t xml:space="preserve"> December </w:t>
      </w:r>
      <w:r w:rsidR="006576B2" w:rsidRPr="00162CE7">
        <w:rPr>
          <w:rFonts w:cs="Arial"/>
          <w:b/>
          <w:sz w:val="22"/>
          <w:szCs w:val="22"/>
        </w:rPr>
        <w:t>2017</w:t>
      </w:r>
      <w:r w:rsidR="006576B2" w:rsidRPr="00162CE7">
        <w:rPr>
          <w:rFonts w:cs="Arial"/>
          <w:sz w:val="22"/>
          <w:szCs w:val="22"/>
        </w:rPr>
        <w:t xml:space="preserve"> to </w:t>
      </w:r>
      <w:hyperlink r:id="rId10" w:history="1">
        <w:r w:rsidR="00135A00" w:rsidRPr="00162CE7">
          <w:rPr>
            <w:rStyle w:val="Hyperlink"/>
            <w:rFonts w:cs="Arial"/>
            <w:b/>
            <w:sz w:val="22"/>
            <w:szCs w:val="22"/>
          </w:rPr>
          <w:t>Gillian.Watson@nice.org.uk</w:t>
        </w:r>
      </w:hyperlink>
      <w:r w:rsidR="00135A00" w:rsidRPr="00162CE7">
        <w:rPr>
          <w:rFonts w:cs="Arial"/>
          <w:sz w:val="22"/>
          <w:szCs w:val="22"/>
        </w:rPr>
        <w:t xml:space="preserve">.  </w:t>
      </w:r>
    </w:p>
    <w:p w14:paraId="1E0FAB9C" w14:textId="45D54C18" w:rsidR="006576B2" w:rsidRPr="00162CE7" w:rsidRDefault="005D469E" w:rsidP="00162CE7">
      <w:pPr>
        <w:pStyle w:val="NICEnormal"/>
        <w:spacing w:after="0"/>
        <w:ind w:left="720" w:hanging="720"/>
        <w:jc w:val="both"/>
        <w:rPr>
          <w:rFonts w:cs="Arial"/>
          <w:sz w:val="22"/>
          <w:szCs w:val="22"/>
        </w:rPr>
      </w:pPr>
      <w:r w:rsidRPr="00162CE7">
        <w:rPr>
          <w:rFonts w:cs="Arial"/>
          <w:sz w:val="22"/>
          <w:szCs w:val="22"/>
        </w:rPr>
        <w:t>13</w:t>
      </w:r>
      <w:r w:rsidR="00A92C53" w:rsidRPr="00162CE7">
        <w:rPr>
          <w:rFonts w:cs="Arial"/>
          <w:sz w:val="22"/>
          <w:szCs w:val="22"/>
        </w:rPr>
        <w:t>.2</w:t>
      </w:r>
      <w:r w:rsidR="00A92C53" w:rsidRPr="00162CE7">
        <w:rPr>
          <w:rFonts w:cs="Arial"/>
          <w:sz w:val="22"/>
          <w:szCs w:val="22"/>
        </w:rPr>
        <w:tab/>
      </w:r>
      <w:r w:rsidR="006576B2" w:rsidRPr="00162CE7">
        <w:rPr>
          <w:rFonts w:cs="Arial"/>
          <w:sz w:val="22"/>
          <w:szCs w:val="22"/>
        </w:rPr>
        <w:t xml:space="preserve">Bidders who submit a </w:t>
      </w:r>
      <w:r w:rsidR="00135A00" w:rsidRPr="00162CE7">
        <w:rPr>
          <w:rFonts w:cs="Arial"/>
          <w:sz w:val="22"/>
          <w:szCs w:val="22"/>
        </w:rPr>
        <w:t>proposal and have not sent an EO</w:t>
      </w:r>
      <w:r w:rsidR="006576B2" w:rsidRPr="00162CE7">
        <w:rPr>
          <w:rFonts w:cs="Arial"/>
          <w:sz w:val="22"/>
          <w:szCs w:val="22"/>
        </w:rPr>
        <w:t>I by the above deadline date and time shall not be considered.</w:t>
      </w:r>
    </w:p>
    <w:p w14:paraId="5A3732EC" w14:textId="5EB03C10" w:rsidR="00C57D4E" w:rsidRPr="00162CE7" w:rsidRDefault="005D469E" w:rsidP="00162CE7">
      <w:pPr>
        <w:pStyle w:val="NICEnormal"/>
        <w:spacing w:after="0"/>
        <w:ind w:left="720" w:hanging="720"/>
        <w:jc w:val="both"/>
        <w:rPr>
          <w:rFonts w:cs="Arial"/>
          <w:sz w:val="22"/>
          <w:szCs w:val="22"/>
        </w:rPr>
      </w:pPr>
      <w:r w:rsidRPr="00162CE7">
        <w:rPr>
          <w:rFonts w:cs="Arial"/>
          <w:sz w:val="22"/>
          <w:szCs w:val="22"/>
        </w:rPr>
        <w:t>13</w:t>
      </w:r>
      <w:r w:rsidR="00A92C53" w:rsidRPr="00162CE7">
        <w:rPr>
          <w:rFonts w:cs="Arial"/>
          <w:sz w:val="22"/>
          <w:szCs w:val="22"/>
        </w:rPr>
        <w:t>.3</w:t>
      </w:r>
      <w:r w:rsidR="00A92C53" w:rsidRPr="00162CE7">
        <w:rPr>
          <w:rFonts w:cs="Arial"/>
          <w:sz w:val="22"/>
          <w:szCs w:val="22"/>
        </w:rPr>
        <w:tab/>
      </w:r>
      <w:r w:rsidR="006576B2" w:rsidRPr="00162CE7">
        <w:rPr>
          <w:rFonts w:cs="Arial"/>
          <w:sz w:val="22"/>
          <w:szCs w:val="22"/>
        </w:rPr>
        <w:t xml:space="preserve">Proposals </w:t>
      </w:r>
      <w:r w:rsidR="008E5321" w:rsidRPr="00162CE7">
        <w:rPr>
          <w:rFonts w:cs="Arial"/>
          <w:sz w:val="22"/>
          <w:szCs w:val="22"/>
        </w:rPr>
        <w:t xml:space="preserve">and the </w:t>
      </w:r>
      <w:r w:rsidR="00693814" w:rsidRPr="00162CE7">
        <w:rPr>
          <w:rFonts w:cs="Arial"/>
          <w:sz w:val="22"/>
          <w:szCs w:val="22"/>
        </w:rPr>
        <w:t>Form of O</w:t>
      </w:r>
      <w:r w:rsidR="008E5321" w:rsidRPr="00162CE7">
        <w:rPr>
          <w:rFonts w:cs="Arial"/>
          <w:sz w:val="22"/>
          <w:szCs w:val="22"/>
        </w:rPr>
        <w:t xml:space="preserve">ffer </w:t>
      </w:r>
      <w:r w:rsidR="006576B2" w:rsidRPr="00162CE7">
        <w:rPr>
          <w:rFonts w:cs="Arial"/>
          <w:sz w:val="22"/>
          <w:szCs w:val="22"/>
        </w:rPr>
        <w:t>should be submitted electronically no later than</w:t>
      </w:r>
      <w:r w:rsidR="006576B2" w:rsidRPr="00162CE7">
        <w:rPr>
          <w:rFonts w:cs="Arial"/>
          <w:b/>
          <w:sz w:val="22"/>
          <w:szCs w:val="22"/>
        </w:rPr>
        <w:t xml:space="preserve"> 12 Noon </w:t>
      </w:r>
      <w:r w:rsidR="006576B2" w:rsidRPr="00162CE7">
        <w:rPr>
          <w:rFonts w:cs="Arial"/>
          <w:sz w:val="22"/>
          <w:szCs w:val="22"/>
        </w:rPr>
        <w:t xml:space="preserve">UK time on </w:t>
      </w:r>
      <w:r w:rsidR="00064001" w:rsidRPr="00162CE7">
        <w:rPr>
          <w:rFonts w:cs="Arial"/>
          <w:b/>
          <w:sz w:val="22"/>
          <w:szCs w:val="22"/>
        </w:rPr>
        <w:t>10</w:t>
      </w:r>
      <w:r w:rsidR="00064001" w:rsidRPr="00162CE7">
        <w:rPr>
          <w:rFonts w:cs="Arial"/>
          <w:b/>
          <w:sz w:val="22"/>
          <w:szCs w:val="22"/>
          <w:vertAlign w:val="superscript"/>
        </w:rPr>
        <w:t>th</w:t>
      </w:r>
      <w:r w:rsidR="00064001" w:rsidRPr="00162CE7">
        <w:rPr>
          <w:rFonts w:cs="Arial"/>
          <w:b/>
          <w:sz w:val="22"/>
          <w:szCs w:val="22"/>
        </w:rPr>
        <w:t xml:space="preserve"> January 2018</w:t>
      </w:r>
      <w:r w:rsidR="006576B2" w:rsidRPr="00162CE7">
        <w:rPr>
          <w:rFonts w:cs="Arial"/>
          <w:b/>
          <w:sz w:val="22"/>
          <w:szCs w:val="22"/>
        </w:rPr>
        <w:t xml:space="preserve"> </w:t>
      </w:r>
      <w:r w:rsidR="006576B2" w:rsidRPr="00162CE7">
        <w:rPr>
          <w:rFonts w:cs="Arial"/>
          <w:sz w:val="22"/>
          <w:szCs w:val="22"/>
        </w:rPr>
        <w:t xml:space="preserve">to </w:t>
      </w:r>
      <w:hyperlink r:id="rId11" w:history="1">
        <w:r w:rsidR="00C57D4E" w:rsidRPr="00162CE7">
          <w:rPr>
            <w:rStyle w:val="Hyperlink"/>
            <w:rFonts w:cs="Arial"/>
            <w:b/>
            <w:sz w:val="22"/>
            <w:szCs w:val="22"/>
          </w:rPr>
          <w:t>contract.bids@nice.org.uk</w:t>
        </w:r>
      </w:hyperlink>
      <w:r w:rsidR="006576B2" w:rsidRPr="00162CE7">
        <w:rPr>
          <w:rFonts w:cs="Arial"/>
          <w:sz w:val="22"/>
          <w:szCs w:val="22"/>
        </w:rPr>
        <w:t>.</w:t>
      </w:r>
    </w:p>
    <w:p w14:paraId="12A96ADE" w14:textId="765939E7" w:rsidR="006576B2" w:rsidRPr="00162CE7" w:rsidRDefault="005D469E" w:rsidP="00162CE7">
      <w:pPr>
        <w:pStyle w:val="NICEnormal"/>
        <w:spacing w:after="0"/>
        <w:jc w:val="both"/>
        <w:rPr>
          <w:rFonts w:cs="Arial"/>
          <w:sz w:val="22"/>
          <w:szCs w:val="22"/>
        </w:rPr>
      </w:pPr>
      <w:r w:rsidRPr="00162CE7">
        <w:rPr>
          <w:rFonts w:cs="Arial"/>
          <w:sz w:val="22"/>
          <w:szCs w:val="22"/>
        </w:rPr>
        <w:t>13</w:t>
      </w:r>
      <w:r w:rsidR="001273FB" w:rsidRPr="00162CE7">
        <w:rPr>
          <w:rFonts w:cs="Arial"/>
          <w:sz w:val="22"/>
          <w:szCs w:val="22"/>
        </w:rPr>
        <w:t>.4</w:t>
      </w:r>
      <w:r w:rsidR="001273FB" w:rsidRPr="00162CE7">
        <w:rPr>
          <w:rFonts w:cs="Arial"/>
          <w:sz w:val="22"/>
          <w:szCs w:val="22"/>
        </w:rPr>
        <w:tab/>
      </w:r>
      <w:r w:rsidR="006576B2" w:rsidRPr="00162CE7">
        <w:rPr>
          <w:rFonts w:cs="Arial"/>
          <w:sz w:val="22"/>
          <w:szCs w:val="22"/>
        </w:rPr>
        <w:t>All tender proposals and the supporting documents must be written in English</w:t>
      </w:r>
      <w:r w:rsidR="00A92C53" w:rsidRPr="00162CE7">
        <w:rPr>
          <w:rFonts w:cs="Arial"/>
          <w:sz w:val="22"/>
          <w:szCs w:val="22"/>
        </w:rPr>
        <w:t>.</w:t>
      </w:r>
      <w:r w:rsidR="006576B2" w:rsidRPr="00162CE7">
        <w:rPr>
          <w:rFonts w:cs="Arial"/>
          <w:sz w:val="22"/>
          <w:szCs w:val="22"/>
        </w:rPr>
        <w:t xml:space="preserve"> </w:t>
      </w:r>
    </w:p>
    <w:p w14:paraId="0875860B" w14:textId="5C065FD6" w:rsidR="006576B2" w:rsidRPr="00162CE7" w:rsidRDefault="005D469E" w:rsidP="00162CE7">
      <w:pPr>
        <w:pStyle w:val="NICEnormal"/>
        <w:spacing w:after="0"/>
        <w:jc w:val="both"/>
        <w:rPr>
          <w:rFonts w:cs="Arial"/>
          <w:sz w:val="22"/>
          <w:szCs w:val="22"/>
        </w:rPr>
      </w:pPr>
      <w:r w:rsidRPr="00162CE7">
        <w:rPr>
          <w:rFonts w:cs="Arial"/>
          <w:sz w:val="22"/>
          <w:szCs w:val="22"/>
        </w:rPr>
        <w:t>13</w:t>
      </w:r>
      <w:r w:rsidR="001273FB" w:rsidRPr="00162CE7">
        <w:rPr>
          <w:rFonts w:cs="Arial"/>
          <w:sz w:val="22"/>
          <w:szCs w:val="22"/>
        </w:rPr>
        <w:t>.5</w:t>
      </w:r>
      <w:r w:rsidR="001273FB" w:rsidRPr="00162CE7">
        <w:rPr>
          <w:rFonts w:cs="Arial"/>
          <w:sz w:val="22"/>
          <w:szCs w:val="22"/>
        </w:rPr>
        <w:tab/>
      </w:r>
      <w:r w:rsidR="006576B2" w:rsidRPr="00162CE7">
        <w:rPr>
          <w:rFonts w:cs="Arial"/>
          <w:sz w:val="22"/>
          <w:szCs w:val="22"/>
        </w:rPr>
        <w:t>Failure to comply with these instructions may result in your offer being rejected.</w:t>
      </w:r>
    </w:p>
    <w:p w14:paraId="1FA3FABC" w14:textId="41448DCB" w:rsidR="001273FB" w:rsidRPr="00162CE7" w:rsidRDefault="005D469E" w:rsidP="00162CE7">
      <w:pPr>
        <w:pStyle w:val="NICEnormal"/>
        <w:spacing w:after="0"/>
        <w:ind w:left="720" w:hanging="720"/>
        <w:jc w:val="both"/>
        <w:rPr>
          <w:rFonts w:cs="Arial"/>
          <w:sz w:val="22"/>
          <w:szCs w:val="22"/>
        </w:rPr>
      </w:pPr>
      <w:r w:rsidRPr="00162CE7">
        <w:rPr>
          <w:rFonts w:cs="Arial"/>
          <w:sz w:val="22"/>
          <w:szCs w:val="22"/>
        </w:rPr>
        <w:t>13</w:t>
      </w:r>
      <w:r w:rsidR="001273FB" w:rsidRPr="00162CE7">
        <w:rPr>
          <w:rFonts w:cs="Arial"/>
          <w:sz w:val="22"/>
          <w:szCs w:val="22"/>
        </w:rPr>
        <w:t>.6</w:t>
      </w:r>
      <w:r w:rsidR="001273FB" w:rsidRPr="00162CE7">
        <w:rPr>
          <w:rFonts w:cs="Arial"/>
          <w:sz w:val="22"/>
          <w:szCs w:val="22"/>
        </w:rPr>
        <w:tab/>
      </w:r>
      <w:r w:rsidR="006576B2" w:rsidRPr="00162CE7">
        <w:rPr>
          <w:rFonts w:cs="Arial"/>
          <w:sz w:val="22"/>
          <w:szCs w:val="22"/>
        </w:rPr>
        <w:t xml:space="preserve">The proposal </w:t>
      </w:r>
      <w:r w:rsidR="00820317" w:rsidRPr="00162CE7">
        <w:rPr>
          <w:rFonts w:cs="Arial"/>
          <w:sz w:val="22"/>
          <w:szCs w:val="22"/>
        </w:rPr>
        <w:t xml:space="preserve">must </w:t>
      </w:r>
      <w:r w:rsidR="006576B2" w:rsidRPr="00162CE7">
        <w:rPr>
          <w:rFonts w:cs="Arial"/>
          <w:sz w:val="22"/>
          <w:szCs w:val="22"/>
        </w:rPr>
        <w:t>be titled ‘</w:t>
      </w:r>
      <w:r w:rsidR="001273FB" w:rsidRPr="00162CE7">
        <w:rPr>
          <w:rFonts w:cs="Arial"/>
          <w:sz w:val="22"/>
          <w:szCs w:val="22"/>
        </w:rPr>
        <w:t xml:space="preserve">Provision of Staff Engagement </w:t>
      </w:r>
      <w:proofErr w:type="spellStart"/>
      <w:r w:rsidR="001273FB" w:rsidRPr="00162CE7">
        <w:rPr>
          <w:rFonts w:cs="Arial"/>
          <w:sz w:val="22"/>
          <w:szCs w:val="22"/>
        </w:rPr>
        <w:t>Survey</w:t>
      </w:r>
      <w:r w:rsidR="006576B2" w:rsidRPr="00162CE7">
        <w:rPr>
          <w:rFonts w:cs="Arial"/>
          <w:sz w:val="22"/>
          <w:szCs w:val="22"/>
        </w:rPr>
        <w:t>Tender</w:t>
      </w:r>
      <w:proofErr w:type="spellEnd"/>
      <w:r w:rsidR="006576B2" w:rsidRPr="00162CE7">
        <w:rPr>
          <w:rFonts w:cs="Arial"/>
          <w:b/>
          <w:sz w:val="22"/>
          <w:szCs w:val="22"/>
        </w:rPr>
        <w:t>’</w:t>
      </w:r>
      <w:r w:rsidR="006576B2" w:rsidRPr="00162CE7">
        <w:rPr>
          <w:rFonts w:cs="Arial"/>
          <w:sz w:val="22"/>
          <w:szCs w:val="22"/>
        </w:rPr>
        <w:t xml:space="preserve"> and the bidder </w:t>
      </w:r>
      <w:r w:rsidR="00820317" w:rsidRPr="00162CE7">
        <w:rPr>
          <w:rFonts w:cs="Arial"/>
          <w:sz w:val="22"/>
          <w:szCs w:val="22"/>
        </w:rPr>
        <w:t xml:space="preserve">must </w:t>
      </w:r>
      <w:r w:rsidR="006576B2" w:rsidRPr="00162CE7">
        <w:rPr>
          <w:rFonts w:cs="Arial"/>
          <w:sz w:val="22"/>
          <w:szCs w:val="22"/>
        </w:rPr>
        <w:t xml:space="preserve">answer all questions as accurately and concisely as possible in the same order as the questions are presented. </w:t>
      </w:r>
    </w:p>
    <w:p w14:paraId="70D6D49D" w14:textId="59EE5139" w:rsidR="006576B2" w:rsidRPr="00162CE7" w:rsidRDefault="005D469E" w:rsidP="00162CE7">
      <w:pPr>
        <w:pStyle w:val="NICEnormal"/>
        <w:spacing w:after="0"/>
        <w:ind w:left="720" w:hanging="720"/>
        <w:jc w:val="both"/>
        <w:rPr>
          <w:rFonts w:cs="Arial"/>
          <w:sz w:val="22"/>
          <w:szCs w:val="22"/>
        </w:rPr>
      </w:pPr>
      <w:r w:rsidRPr="00162CE7">
        <w:rPr>
          <w:rFonts w:cs="Arial"/>
          <w:sz w:val="22"/>
          <w:szCs w:val="22"/>
        </w:rPr>
        <w:t>13</w:t>
      </w:r>
      <w:r w:rsidR="001273FB" w:rsidRPr="00162CE7">
        <w:rPr>
          <w:rFonts w:cs="Arial"/>
          <w:sz w:val="22"/>
          <w:szCs w:val="22"/>
        </w:rPr>
        <w:t>.7</w:t>
      </w:r>
      <w:r w:rsidR="001273FB" w:rsidRPr="00162CE7">
        <w:rPr>
          <w:rFonts w:cs="Arial"/>
          <w:sz w:val="22"/>
          <w:szCs w:val="22"/>
        </w:rPr>
        <w:tab/>
      </w:r>
      <w:r w:rsidR="006576B2" w:rsidRPr="00162CE7">
        <w:rPr>
          <w:rFonts w:cs="Arial"/>
          <w:sz w:val="22"/>
          <w:szCs w:val="22"/>
        </w:rPr>
        <w:t>Where a q</w:t>
      </w:r>
      <w:r w:rsidR="001273FB" w:rsidRPr="00162CE7">
        <w:rPr>
          <w:rFonts w:cs="Arial"/>
          <w:sz w:val="22"/>
          <w:szCs w:val="22"/>
        </w:rPr>
        <w:t>uestion is not relevant to the b</w:t>
      </w:r>
      <w:r w:rsidR="006576B2" w:rsidRPr="00162CE7">
        <w:rPr>
          <w:rFonts w:cs="Arial"/>
          <w:sz w:val="22"/>
          <w:szCs w:val="22"/>
        </w:rPr>
        <w:t>idder</w:t>
      </w:r>
      <w:r w:rsidR="00790F39">
        <w:rPr>
          <w:rFonts w:cs="Arial"/>
          <w:sz w:val="22"/>
          <w:szCs w:val="22"/>
        </w:rPr>
        <w:t>’</w:t>
      </w:r>
      <w:r w:rsidR="006576B2" w:rsidRPr="00162CE7">
        <w:rPr>
          <w:rFonts w:cs="Arial"/>
          <w:sz w:val="22"/>
          <w:szCs w:val="22"/>
        </w:rPr>
        <w:t xml:space="preserve">s </w:t>
      </w:r>
      <w:proofErr w:type="spellStart"/>
      <w:r w:rsidR="006576B2" w:rsidRPr="00162CE7">
        <w:rPr>
          <w:rFonts w:cs="Arial"/>
          <w:sz w:val="22"/>
          <w:szCs w:val="22"/>
        </w:rPr>
        <w:t>organisation</w:t>
      </w:r>
      <w:proofErr w:type="spellEnd"/>
      <w:r w:rsidR="006576B2" w:rsidRPr="00162CE7">
        <w:rPr>
          <w:rFonts w:cs="Arial"/>
          <w:sz w:val="22"/>
          <w:szCs w:val="22"/>
        </w:rPr>
        <w:t xml:space="preserve">, this should be indicated, with an explanation. </w:t>
      </w:r>
    </w:p>
    <w:p w14:paraId="7CA76E76" w14:textId="35197D6C" w:rsidR="006576B2" w:rsidRPr="00162CE7" w:rsidRDefault="005D469E" w:rsidP="00162CE7">
      <w:pPr>
        <w:pStyle w:val="NICEnormal"/>
        <w:spacing w:after="0"/>
        <w:ind w:left="720" w:hanging="720"/>
        <w:jc w:val="both"/>
        <w:rPr>
          <w:rFonts w:cs="Arial"/>
          <w:sz w:val="22"/>
          <w:szCs w:val="22"/>
        </w:rPr>
      </w:pPr>
      <w:r w:rsidRPr="00162CE7">
        <w:rPr>
          <w:rFonts w:cs="Arial"/>
          <w:sz w:val="22"/>
          <w:szCs w:val="22"/>
        </w:rPr>
        <w:t>13</w:t>
      </w:r>
      <w:r w:rsidR="001273FB" w:rsidRPr="00162CE7">
        <w:rPr>
          <w:rFonts w:cs="Arial"/>
          <w:sz w:val="22"/>
          <w:szCs w:val="22"/>
        </w:rPr>
        <w:t>.8</w:t>
      </w:r>
      <w:r w:rsidR="001273FB" w:rsidRPr="00162CE7">
        <w:rPr>
          <w:rFonts w:cs="Arial"/>
          <w:sz w:val="22"/>
          <w:szCs w:val="22"/>
        </w:rPr>
        <w:tab/>
        <w:t>The b</w:t>
      </w:r>
      <w:r w:rsidR="006576B2" w:rsidRPr="00162CE7">
        <w:rPr>
          <w:rFonts w:cs="Arial"/>
          <w:sz w:val="22"/>
          <w:szCs w:val="22"/>
        </w:rPr>
        <w:t xml:space="preserve">idder must be explicit and comprehensive in their proposals as this will be the single source of information on which their response will be evaluated.  </w:t>
      </w:r>
    </w:p>
    <w:p w14:paraId="3E45A692" w14:textId="0832C09B" w:rsidR="006576B2" w:rsidRPr="00162CE7" w:rsidRDefault="005D469E" w:rsidP="00162CE7">
      <w:pPr>
        <w:pStyle w:val="NICEnormal"/>
        <w:spacing w:after="0"/>
        <w:ind w:left="720" w:hanging="720"/>
        <w:jc w:val="both"/>
        <w:rPr>
          <w:rFonts w:cs="Arial"/>
          <w:sz w:val="22"/>
          <w:szCs w:val="22"/>
        </w:rPr>
      </w:pPr>
      <w:r w:rsidRPr="00162CE7">
        <w:rPr>
          <w:rFonts w:cs="Arial"/>
          <w:sz w:val="22"/>
          <w:szCs w:val="22"/>
        </w:rPr>
        <w:t>13</w:t>
      </w:r>
      <w:r w:rsidR="001273FB" w:rsidRPr="00162CE7">
        <w:rPr>
          <w:rFonts w:cs="Arial"/>
          <w:sz w:val="22"/>
          <w:szCs w:val="22"/>
        </w:rPr>
        <w:t>.9</w:t>
      </w:r>
      <w:r w:rsidR="001273FB" w:rsidRPr="00162CE7">
        <w:rPr>
          <w:rFonts w:cs="Arial"/>
          <w:sz w:val="22"/>
          <w:szCs w:val="22"/>
        </w:rPr>
        <w:tab/>
        <w:t>The b</w:t>
      </w:r>
      <w:r w:rsidR="006576B2" w:rsidRPr="00162CE7">
        <w:rPr>
          <w:rFonts w:cs="Arial"/>
          <w:sz w:val="22"/>
          <w:szCs w:val="22"/>
        </w:rPr>
        <w:t xml:space="preserve">idder is advised neither to make any assumptions about their past or current </w:t>
      </w:r>
      <w:r w:rsidR="001273FB" w:rsidRPr="00162CE7">
        <w:rPr>
          <w:rFonts w:cs="Arial"/>
          <w:sz w:val="22"/>
          <w:szCs w:val="22"/>
        </w:rPr>
        <w:t>b</w:t>
      </w:r>
      <w:r w:rsidR="006576B2" w:rsidRPr="00162CE7">
        <w:rPr>
          <w:rFonts w:cs="Arial"/>
          <w:sz w:val="22"/>
          <w:szCs w:val="22"/>
        </w:rPr>
        <w:t>idder relationships with NICE nor to assume that such prior business relationships will be taken into account in the evaluation procedure.</w:t>
      </w:r>
    </w:p>
    <w:p w14:paraId="1113F2B4" w14:textId="7497AB91" w:rsidR="006576B2" w:rsidRPr="00162CE7" w:rsidRDefault="005D469E" w:rsidP="00162CE7">
      <w:pPr>
        <w:pStyle w:val="NICEnormal"/>
        <w:spacing w:after="0"/>
        <w:ind w:left="720" w:hanging="720"/>
        <w:jc w:val="both"/>
        <w:rPr>
          <w:rFonts w:cs="Arial"/>
          <w:b/>
          <w:sz w:val="22"/>
          <w:szCs w:val="22"/>
        </w:rPr>
      </w:pPr>
      <w:r w:rsidRPr="00162CE7">
        <w:rPr>
          <w:rFonts w:cs="Arial"/>
          <w:bCs/>
          <w:sz w:val="22"/>
          <w:szCs w:val="22"/>
        </w:rPr>
        <w:t>13</w:t>
      </w:r>
      <w:r w:rsidR="001273FB" w:rsidRPr="00162CE7">
        <w:rPr>
          <w:rFonts w:cs="Arial"/>
          <w:bCs/>
          <w:sz w:val="22"/>
          <w:szCs w:val="22"/>
        </w:rPr>
        <w:t>.10</w:t>
      </w:r>
      <w:r w:rsidR="001273FB" w:rsidRPr="00162CE7">
        <w:rPr>
          <w:rFonts w:cs="Arial"/>
          <w:bCs/>
          <w:sz w:val="22"/>
          <w:szCs w:val="22"/>
        </w:rPr>
        <w:tab/>
      </w:r>
      <w:r w:rsidR="006576B2" w:rsidRPr="00162CE7">
        <w:rPr>
          <w:rFonts w:cs="Arial"/>
          <w:sz w:val="22"/>
          <w:szCs w:val="22"/>
        </w:rPr>
        <w:t xml:space="preserve">All offers must be </w:t>
      </w:r>
      <w:r w:rsidR="006576B2" w:rsidRPr="00162CE7">
        <w:rPr>
          <w:rFonts w:cs="Arial"/>
          <w:bCs/>
          <w:sz w:val="22"/>
          <w:szCs w:val="22"/>
        </w:rPr>
        <w:t xml:space="preserve">submitted in </w:t>
      </w:r>
      <w:r w:rsidR="006576B2" w:rsidRPr="00162CE7">
        <w:rPr>
          <w:rFonts w:cs="Arial"/>
          <w:b/>
          <w:bCs/>
          <w:sz w:val="22"/>
          <w:szCs w:val="22"/>
        </w:rPr>
        <w:t xml:space="preserve">GBP sterling </w:t>
      </w:r>
      <w:r w:rsidR="006576B2" w:rsidRPr="00162CE7">
        <w:rPr>
          <w:rFonts w:cs="Arial"/>
          <w:bCs/>
          <w:sz w:val="22"/>
          <w:szCs w:val="22"/>
        </w:rPr>
        <w:t xml:space="preserve">and must be </w:t>
      </w:r>
      <w:r w:rsidR="00820317" w:rsidRPr="00162CE7">
        <w:rPr>
          <w:rFonts w:cs="Arial"/>
          <w:b/>
          <w:bCs/>
          <w:sz w:val="22"/>
          <w:szCs w:val="22"/>
        </w:rPr>
        <w:t xml:space="preserve">exclusive </w:t>
      </w:r>
      <w:r w:rsidR="006576B2" w:rsidRPr="00162CE7">
        <w:rPr>
          <w:rFonts w:cs="Arial"/>
          <w:b/>
          <w:bCs/>
          <w:sz w:val="22"/>
          <w:szCs w:val="22"/>
        </w:rPr>
        <w:t>of Value Added Tax (VAT)</w:t>
      </w:r>
    </w:p>
    <w:p w14:paraId="455297B1" w14:textId="50B83672" w:rsidR="006576B2" w:rsidRPr="00162CE7" w:rsidRDefault="005D469E" w:rsidP="00162CE7">
      <w:pPr>
        <w:pStyle w:val="NICEnormal"/>
        <w:spacing w:after="0"/>
        <w:jc w:val="both"/>
        <w:rPr>
          <w:rFonts w:cs="Arial"/>
          <w:b/>
          <w:sz w:val="22"/>
          <w:szCs w:val="22"/>
        </w:rPr>
      </w:pPr>
      <w:r w:rsidRPr="00162CE7">
        <w:rPr>
          <w:rFonts w:cs="Arial"/>
          <w:sz w:val="22"/>
          <w:szCs w:val="22"/>
        </w:rPr>
        <w:t>13</w:t>
      </w:r>
      <w:r w:rsidR="008E5321" w:rsidRPr="00162CE7">
        <w:rPr>
          <w:rFonts w:cs="Arial"/>
          <w:sz w:val="22"/>
          <w:szCs w:val="22"/>
        </w:rPr>
        <w:t>.11</w:t>
      </w:r>
      <w:r w:rsidR="008E5321" w:rsidRPr="00162CE7">
        <w:rPr>
          <w:rFonts w:cs="Arial"/>
          <w:sz w:val="22"/>
          <w:szCs w:val="22"/>
        </w:rPr>
        <w:tab/>
      </w:r>
      <w:r w:rsidR="006576B2" w:rsidRPr="00162CE7">
        <w:rPr>
          <w:rFonts w:cs="Arial"/>
          <w:sz w:val="22"/>
          <w:szCs w:val="22"/>
        </w:rPr>
        <w:t xml:space="preserve">The </w:t>
      </w:r>
      <w:r w:rsidR="006576B2" w:rsidRPr="00162CE7">
        <w:rPr>
          <w:rFonts w:cs="Arial"/>
          <w:b/>
          <w:sz w:val="22"/>
          <w:szCs w:val="22"/>
        </w:rPr>
        <w:t>Form of Offer</w:t>
      </w:r>
      <w:r w:rsidR="006576B2" w:rsidRPr="00162CE7">
        <w:rPr>
          <w:rFonts w:cs="Arial"/>
          <w:sz w:val="22"/>
          <w:szCs w:val="22"/>
        </w:rPr>
        <w:t xml:space="preserve"> must be submitted </w:t>
      </w:r>
      <w:r w:rsidR="006576B2" w:rsidRPr="00162CE7">
        <w:rPr>
          <w:rFonts w:cs="Arial"/>
          <w:sz w:val="22"/>
          <w:szCs w:val="22"/>
          <w:u w:val="single"/>
        </w:rPr>
        <w:t>in hard copy only</w:t>
      </w:r>
      <w:r w:rsidR="006576B2" w:rsidRPr="00162CE7">
        <w:rPr>
          <w:rFonts w:cs="Arial"/>
          <w:sz w:val="22"/>
          <w:szCs w:val="22"/>
        </w:rPr>
        <w:t xml:space="preserve"> to:</w:t>
      </w:r>
    </w:p>
    <w:p w14:paraId="0C9232E7" w14:textId="77777777" w:rsidR="006576B2" w:rsidRPr="00162CE7" w:rsidRDefault="006576B2" w:rsidP="00162CE7">
      <w:pPr>
        <w:spacing w:line="360" w:lineRule="auto"/>
        <w:ind w:firstLine="720"/>
        <w:jc w:val="both"/>
        <w:rPr>
          <w:rFonts w:ascii="Arial" w:hAnsi="Arial" w:cs="Arial"/>
          <w:b/>
          <w:sz w:val="22"/>
          <w:szCs w:val="22"/>
          <w:lang w:val="en-US"/>
        </w:rPr>
      </w:pPr>
      <w:r w:rsidRPr="00162CE7">
        <w:rPr>
          <w:rFonts w:ascii="Arial" w:hAnsi="Arial" w:cs="Arial"/>
          <w:b/>
          <w:sz w:val="22"/>
          <w:szCs w:val="22"/>
          <w:lang w:val="en-US"/>
        </w:rPr>
        <w:t>Gillian Watson</w:t>
      </w:r>
    </w:p>
    <w:p w14:paraId="5FB773F9" w14:textId="77777777" w:rsidR="006576B2" w:rsidRPr="00162CE7" w:rsidRDefault="006576B2" w:rsidP="00162CE7">
      <w:pPr>
        <w:spacing w:line="360" w:lineRule="auto"/>
        <w:ind w:firstLine="720"/>
        <w:jc w:val="both"/>
        <w:rPr>
          <w:rFonts w:ascii="Arial" w:hAnsi="Arial" w:cs="Arial"/>
          <w:sz w:val="22"/>
          <w:szCs w:val="22"/>
          <w:lang w:val="en-US"/>
        </w:rPr>
      </w:pPr>
      <w:r w:rsidRPr="00162CE7">
        <w:rPr>
          <w:rFonts w:ascii="Arial" w:hAnsi="Arial" w:cs="Arial"/>
          <w:sz w:val="22"/>
          <w:szCs w:val="22"/>
          <w:lang w:val="en-US"/>
        </w:rPr>
        <w:t>Senior Procurement Officer</w:t>
      </w:r>
    </w:p>
    <w:p w14:paraId="1BE9102B" w14:textId="77777777" w:rsidR="006576B2" w:rsidRPr="00162CE7" w:rsidRDefault="006576B2" w:rsidP="00162CE7">
      <w:pPr>
        <w:spacing w:line="360" w:lineRule="auto"/>
        <w:ind w:firstLine="720"/>
        <w:jc w:val="both"/>
        <w:rPr>
          <w:rFonts w:ascii="Arial" w:hAnsi="Arial" w:cs="Arial"/>
          <w:sz w:val="22"/>
          <w:szCs w:val="22"/>
        </w:rPr>
      </w:pPr>
      <w:r w:rsidRPr="00162CE7">
        <w:rPr>
          <w:rFonts w:ascii="Arial" w:hAnsi="Arial" w:cs="Arial"/>
          <w:sz w:val="22"/>
          <w:szCs w:val="22"/>
          <w:lang w:val="en-US"/>
        </w:rPr>
        <w:t>N</w:t>
      </w:r>
      <w:proofErr w:type="spellStart"/>
      <w:r w:rsidRPr="00162CE7">
        <w:rPr>
          <w:rFonts w:ascii="Arial" w:hAnsi="Arial" w:cs="Arial"/>
          <w:sz w:val="22"/>
          <w:szCs w:val="22"/>
        </w:rPr>
        <w:t>ational</w:t>
      </w:r>
      <w:proofErr w:type="spellEnd"/>
      <w:r w:rsidRPr="00162CE7">
        <w:rPr>
          <w:rFonts w:ascii="Arial" w:hAnsi="Arial" w:cs="Arial"/>
          <w:sz w:val="22"/>
          <w:szCs w:val="22"/>
        </w:rPr>
        <w:t xml:space="preserve"> Institute for Health and Care Excellence</w:t>
      </w:r>
    </w:p>
    <w:p w14:paraId="571E0CFF" w14:textId="77777777" w:rsidR="006576B2" w:rsidRPr="00162CE7" w:rsidRDefault="006576B2" w:rsidP="00162CE7">
      <w:pPr>
        <w:spacing w:line="360" w:lineRule="auto"/>
        <w:ind w:firstLine="720"/>
        <w:jc w:val="both"/>
        <w:rPr>
          <w:rFonts w:ascii="Arial" w:hAnsi="Arial" w:cs="Arial"/>
          <w:sz w:val="22"/>
          <w:szCs w:val="22"/>
        </w:rPr>
      </w:pPr>
      <w:r w:rsidRPr="00162CE7">
        <w:rPr>
          <w:rFonts w:ascii="Arial" w:hAnsi="Arial" w:cs="Arial"/>
          <w:sz w:val="22"/>
          <w:szCs w:val="22"/>
        </w:rPr>
        <w:t>Level 1a, City Tower</w:t>
      </w:r>
    </w:p>
    <w:p w14:paraId="36E58880" w14:textId="77777777" w:rsidR="006576B2" w:rsidRPr="00162CE7" w:rsidRDefault="006576B2" w:rsidP="00162CE7">
      <w:pPr>
        <w:spacing w:line="360" w:lineRule="auto"/>
        <w:ind w:firstLine="720"/>
        <w:jc w:val="both"/>
        <w:rPr>
          <w:rFonts w:ascii="Arial" w:hAnsi="Arial" w:cs="Arial"/>
          <w:sz w:val="22"/>
          <w:szCs w:val="22"/>
        </w:rPr>
      </w:pPr>
      <w:r w:rsidRPr="00162CE7">
        <w:rPr>
          <w:rFonts w:ascii="Arial" w:hAnsi="Arial" w:cs="Arial"/>
          <w:sz w:val="22"/>
          <w:szCs w:val="22"/>
        </w:rPr>
        <w:t xml:space="preserve"> Piccadilly Plaza</w:t>
      </w:r>
    </w:p>
    <w:p w14:paraId="1EB265A0" w14:textId="77777777" w:rsidR="006576B2" w:rsidRPr="00162CE7" w:rsidRDefault="006576B2" w:rsidP="00162CE7">
      <w:pPr>
        <w:spacing w:line="360" w:lineRule="auto"/>
        <w:ind w:firstLine="720"/>
        <w:jc w:val="both"/>
        <w:rPr>
          <w:rFonts w:ascii="Arial" w:hAnsi="Arial" w:cs="Arial"/>
          <w:sz w:val="22"/>
          <w:szCs w:val="22"/>
        </w:rPr>
      </w:pPr>
      <w:r w:rsidRPr="00162CE7">
        <w:rPr>
          <w:rFonts w:ascii="Arial" w:hAnsi="Arial" w:cs="Arial"/>
          <w:sz w:val="22"/>
          <w:szCs w:val="22"/>
        </w:rPr>
        <w:t>Manchester</w:t>
      </w:r>
    </w:p>
    <w:p w14:paraId="3CF17DC5" w14:textId="77777777" w:rsidR="006576B2" w:rsidRPr="00162CE7" w:rsidRDefault="006576B2" w:rsidP="00162CE7">
      <w:pPr>
        <w:spacing w:line="360" w:lineRule="auto"/>
        <w:ind w:left="720"/>
        <w:rPr>
          <w:rFonts w:ascii="Arial" w:hAnsi="Arial" w:cs="Arial"/>
          <w:bCs/>
          <w:color w:val="000000"/>
          <w:sz w:val="22"/>
          <w:szCs w:val="22"/>
        </w:rPr>
      </w:pPr>
      <w:r w:rsidRPr="00162CE7">
        <w:rPr>
          <w:rFonts w:ascii="Arial" w:hAnsi="Arial" w:cs="Arial"/>
          <w:sz w:val="22"/>
          <w:szCs w:val="22"/>
        </w:rPr>
        <w:t>M1 4BT</w:t>
      </w:r>
      <w:r w:rsidRPr="00162CE7">
        <w:rPr>
          <w:rFonts w:ascii="Arial" w:hAnsi="Arial" w:cs="Arial"/>
          <w:sz w:val="22"/>
          <w:szCs w:val="22"/>
        </w:rPr>
        <w:br/>
      </w:r>
      <w:proofErr w:type="gramStart"/>
      <w:r w:rsidR="002F7F69" w:rsidRPr="00FE26D6">
        <w:rPr>
          <w:rFonts w:ascii="Arial" w:hAnsi="Arial" w:cs="Arial"/>
          <w:b/>
          <w:bCs/>
          <w:color w:val="000000"/>
          <w:sz w:val="22"/>
          <w:szCs w:val="22"/>
        </w:rPr>
        <w:t>Please</w:t>
      </w:r>
      <w:proofErr w:type="gramEnd"/>
      <w:r w:rsidR="002F7F69" w:rsidRPr="00FE26D6">
        <w:rPr>
          <w:rFonts w:ascii="Arial" w:hAnsi="Arial" w:cs="Arial"/>
          <w:b/>
          <w:bCs/>
          <w:color w:val="000000"/>
          <w:sz w:val="22"/>
          <w:szCs w:val="22"/>
        </w:rPr>
        <w:t xml:space="preserve"> note - </w:t>
      </w:r>
      <w:r w:rsidRPr="00FE26D6">
        <w:rPr>
          <w:rFonts w:ascii="Arial" w:hAnsi="Arial" w:cs="Arial"/>
          <w:b/>
          <w:bCs/>
          <w:color w:val="000000"/>
          <w:sz w:val="22"/>
          <w:szCs w:val="22"/>
        </w:rPr>
        <w:t>The envelope must not identify the name of your company</w:t>
      </w:r>
      <w:r w:rsidR="002F7F69" w:rsidRPr="00FE26D6">
        <w:rPr>
          <w:rFonts w:ascii="Arial" w:hAnsi="Arial" w:cs="Arial"/>
          <w:b/>
          <w:bCs/>
          <w:color w:val="000000"/>
          <w:sz w:val="22"/>
          <w:szCs w:val="22"/>
        </w:rPr>
        <w:t>.</w:t>
      </w:r>
    </w:p>
    <w:p w14:paraId="1772D5D2" w14:textId="3EA975D8" w:rsidR="006576B2" w:rsidRPr="00162CE7" w:rsidRDefault="005D469E" w:rsidP="00162CE7">
      <w:pPr>
        <w:pStyle w:val="NICEnormal"/>
        <w:spacing w:after="0"/>
        <w:ind w:left="720" w:hanging="720"/>
        <w:jc w:val="both"/>
        <w:rPr>
          <w:rFonts w:cs="Arial"/>
          <w:b/>
          <w:bCs/>
          <w:sz w:val="22"/>
          <w:szCs w:val="22"/>
        </w:rPr>
      </w:pPr>
      <w:r w:rsidRPr="00162CE7">
        <w:rPr>
          <w:rFonts w:cs="Arial"/>
          <w:sz w:val="22"/>
          <w:szCs w:val="22"/>
        </w:rPr>
        <w:t>13</w:t>
      </w:r>
      <w:r w:rsidR="00064001" w:rsidRPr="00162CE7">
        <w:rPr>
          <w:rFonts w:cs="Arial"/>
          <w:sz w:val="22"/>
          <w:szCs w:val="22"/>
        </w:rPr>
        <w:t>.12</w:t>
      </w:r>
      <w:r w:rsidR="00064001" w:rsidRPr="00162CE7">
        <w:rPr>
          <w:rFonts w:cs="Arial"/>
          <w:sz w:val="22"/>
          <w:szCs w:val="22"/>
        </w:rPr>
        <w:tab/>
      </w:r>
      <w:r w:rsidR="006576B2" w:rsidRPr="00162CE7">
        <w:rPr>
          <w:rFonts w:cs="Arial"/>
          <w:sz w:val="22"/>
          <w:szCs w:val="22"/>
        </w:rPr>
        <w:t xml:space="preserve">Before any documentation is submitted, those wishing to tender may have specific questions and queries regarding the process, the policy or the arrangements with NICE.  Under our procurement arrangements NICE has to ensure that all applicants receive equal treatment and we will share all information requests and responses with all applicants.  Consequently all questions and queries regarding this invitation to offer must be submitted by email to </w:t>
      </w:r>
      <w:r w:rsidR="006576B2" w:rsidRPr="00162CE7">
        <w:rPr>
          <w:rFonts w:cs="Arial"/>
          <w:b/>
          <w:sz w:val="22"/>
          <w:szCs w:val="22"/>
        </w:rPr>
        <w:t>Gillian Watson</w:t>
      </w:r>
      <w:r w:rsidR="006576B2" w:rsidRPr="00162CE7">
        <w:rPr>
          <w:rFonts w:cs="Arial"/>
          <w:sz w:val="22"/>
          <w:szCs w:val="22"/>
        </w:rPr>
        <w:t xml:space="preserve"> (</w:t>
      </w:r>
      <w:r w:rsidR="006576B2" w:rsidRPr="00162CE7">
        <w:rPr>
          <w:rFonts w:cs="Arial"/>
          <w:b/>
          <w:sz w:val="22"/>
          <w:szCs w:val="22"/>
        </w:rPr>
        <w:t>Gillian.Watson@nice.org.uk</w:t>
      </w:r>
      <w:r w:rsidR="006576B2" w:rsidRPr="00162CE7">
        <w:rPr>
          <w:rFonts w:cs="Arial"/>
          <w:sz w:val="22"/>
          <w:szCs w:val="22"/>
        </w:rPr>
        <w:t>) no later than</w:t>
      </w:r>
      <w:r w:rsidR="00820317" w:rsidRPr="00162CE7">
        <w:rPr>
          <w:rFonts w:cs="Arial"/>
          <w:sz w:val="22"/>
          <w:szCs w:val="22"/>
        </w:rPr>
        <w:t xml:space="preserve"> 17:00hrs</w:t>
      </w:r>
      <w:r w:rsidR="006576B2" w:rsidRPr="00162CE7">
        <w:rPr>
          <w:rFonts w:cs="Arial"/>
          <w:sz w:val="22"/>
          <w:szCs w:val="22"/>
        </w:rPr>
        <w:t xml:space="preserve"> </w:t>
      </w:r>
      <w:r w:rsidR="006576B2" w:rsidRPr="00162CE7">
        <w:rPr>
          <w:rFonts w:cs="Arial"/>
          <w:b/>
          <w:sz w:val="22"/>
          <w:szCs w:val="22"/>
        </w:rPr>
        <w:t>1</w:t>
      </w:r>
      <w:r w:rsidR="00064001" w:rsidRPr="00162CE7">
        <w:rPr>
          <w:rFonts w:cs="Arial"/>
          <w:b/>
          <w:sz w:val="22"/>
          <w:szCs w:val="22"/>
        </w:rPr>
        <w:t>8</w:t>
      </w:r>
      <w:r w:rsidR="00064001" w:rsidRPr="00162CE7">
        <w:rPr>
          <w:rFonts w:cs="Arial"/>
          <w:b/>
          <w:sz w:val="22"/>
          <w:szCs w:val="22"/>
          <w:vertAlign w:val="superscript"/>
        </w:rPr>
        <w:t>th</w:t>
      </w:r>
      <w:r w:rsidR="00064001" w:rsidRPr="00162CE7">
        <w:rPr>
          <w:rFonts w:cs="Arial"/>
          <w:b/>
          <w:sz w:val="22"/>
          <w:szCs w:val="22"/>
        </w:rPr>
        <w:t xml:space="preserve"> December </w:t>
      </w:r>
      <w:r w:rsidR="006576B2" w:rsidRPr="00162CE7">
        <w:rPr>
          <w:rFonts w:cs="Arial"/>
          <w:b/>
          <w:sz w:val="22"/>
          <w:szCs w:val="22"/>
        </w:rPr>
        <w:t>2017.</w:t>
      </w:r>
      <w:r w:rsidR="006576B2" w:rsidRPr="00162CE7">
        <w:rPr>
          <w:rFonts w:cs="Arial"/>
          <w:b/>
          <w:bCs/>
          <w:sz w:val="22"/>
          <w:szCs w:val="22"/>
        </w:rPr>
        <w:t xml:space="preserve"> </w:t>
      </w:r>
    </w:p>
    <w:p w14:paraId="2B81984E" w14:textId="061AA7C7" w:rsidR="006576B2" w:rsidRPr="00162CE7" w:rsidRDefault="005D469E" w:rsidP="00162CE7">
      <w:pPr>
        <w:spacing w:line="360" w:lineRule="auto"/>
        <w:ind w:left="720" w:hanging="720"/>
        <w:jc w:val="both"/>
        <w:rPr>
          <w:rFonts w:ascii="Arial" w:hAnsi="Arial" w:cs="Arial"/>
          <w:color w:val="000000"/>
          <w:sz w:val="22"/>
          <w:szCs w:val="22"/>
        </w:rPr>
      </w:pPr>
      <w:r w:rsidRPr="00162CE7">
        <w:rPr>
          <w:rFonts w:ascii="Arial" w:hAnsi="Arial" w:cs="Arial"/>
          <w:color w:val="000000"/>
          <w:sz w:val="22"/>
          <w:szCs w:val="22"/>
        </w:rPr>
        <w:t>13</w:t>
      </w:r>
      <w:r w:rsidR="00064001" w:rsidRPr="00162CE7">
        <w:rPr>
          <w:rFonts w:ascii="Arial" w:hAnsi="Arial" w:cs="Arial"/>
          <w:color w:val="000000"/>
          <w:sz w:val="22"/>
          <w:szCs w:val="22"/>
        </w:rPr>
        <w:t>.13</w:t>
      </w:r>
      <w:r w:rsidR="00064001" w:rsidRPr="00162CE7">
        <w:rPr>
          <w:rFonts w:ascii="Arial" w:hAnsi="Arial" w:cs="Arial"/>
          <w:color w:val="000000"/>
          <w:sz w:val="22"/>
          <w:szCs w:val="22"/>
        </w:rPr>
        <w:tab/>
      </w:r>
      <w:r w:rsidR="006576B2" w:rsidRPr="00162CE7">
        <w:rPr>
          <w:rFonts w:ascii="Arial" w:hAnsi="Arial" w:cs="Arial"/>
          <w:color w:val="000000"/>
          <w:sz w:val="22"/>
          <w:szCs w:val="22"/>
        </w:rPr>
        <w:t>The questions and answers will then be collated and distributed by email to all the potential tenderers by</w:t>
      </w:r>
      <w:r w:rsidR="00820317" w:rsidRPr="00162CE7">
        <w:rPr>
          <w:rFonts w:ascii="Arial" w:hAnsi="Arial" w:cs="Arial"/>
          <w:color w:val="000000"/>
          <w:sz w:val="22"/>
          <w:szCs w:val="22"/>
        </w:rPr>
        <w:t xml:space="preserve"> 17:00hrs</w:t>
      </w:r>
      <w:r w:rsidR="006576B2" w:rsidRPr="00162CE7">
        <w:rPr>
          <w:rFonts w:ascii="Arial" w:hAnsi="Arial" w:cs="Arial"/>
          <w:color w:val="000000"/>
          <w:sz w:val="22"/>
          <w:szCs w:val="22"/>
        </w:rPr>
        <w:t xml:space="preserve"> </w:t>
      </w:r>
      <w:r w:rsidR="006576B2" w:rsidRPr="00162CE7">
        <w:rPr>
          <w:rFonts w:ascii="Arial" w:hAnsi="Arial" w:cs="Arial"/>
          <w:b/>
          <w:bCs/>
          <w:sz w:val="22"/>
          <w:szCs w:val="22"/>
          <w:lang w:val="en-US" w:eastAsia="en-US"/>
        </w:rPr>
        <w:t>1</w:t>
      </w:r>
      <w:r w:rsidR="00064001" w:rsidRPr="00162CE7">
        <w:rPr>
          <w:rFonts w:ascii="Arial" w:hAnsi="Arial" w:cs="Arial"/>
          <w:b/>
          <w:bCs/>
          <w:sz w:val="22"/>
          <w:szCs w:val="22"/>
          <w:lang w:val="en-US" w:eastAsia="en-US"/>
        </w:rPr>
        <w:t>9</w:t>
      </w:r>
      <w:r w:rsidR="006576B2" w:rsidRPr="00162CE7">
        <w:rPr>
          <w:rFonts w:ascii="Arial" w:hAnsi="Arial" w:cs="Arial"/>
          <w:b/>
          <w:bCs/>
          <w:sz w:val="22"/>
          <w:szCs w:val="22"/>
          <w:vertAlign w:val="superscript"/>
          <w:lang w:val="en-US" w:eastAsia="en-US"/>
        </w:rPr>
        <w:t>th</w:t>
      </w:r>
      <w:r w:rsidR="006576B2" w:rsidRPr="00162CE7">
        <w:rPr>
          <w:rFonts w:ascii="Arial" w:hAnsi="Arial" w:cs="Arial"/>
          <w:b/>
          <w:bCs/>
          <w:sz w:val="22"/>
          <w:szCs w:val="22"/>
          <w:lang w:val="en-US" w:eastAsia="en-US"/>
        </w:rPr>
        <w:t xml:space="preserve"> June 2017</w:t>
      </w:r>
      <w:r w:rsidR="006576B2" w:rsidRPr="00162CE7">
        <w:rPr>
          <w:rFonts w:ascii="Arial" w:hAnsi="Arial" w:cs="Arial"/>
          <w:color w:val="000000"/>
          <w:sz w:val="22"/>
          <w:szCs w:val="22"/>
        </w:rPr>
        <w:t>.  Please note that that there will be no telephone or informal or other kind of discussion between potential tenderers and officers or directors of NICE after this document is dispatched.</w:t>
      </w:r>
    </w:p>
    <w:p w14:paraId="25BCB8F6" w14:textId="77777777" w:rsidR="006576B2" w:rsidRPr="00162CE7" w:rsidRDefault="006576B2" w:rsidP="00162CE7">
      <w:pPr>
        <w:spacing w:line="360" w:lineRule="auto"/>
        <w:rPr>
          <w:rFonts w:ascii="Arial" w:hAnsi="Arial" w:cs="Arial"/>
          <w:sz w:val="22"/>
          <w:szCs w:val="22"/>
        </w:rPr>
      </w:pPr>
    </w:p>
    <w:p w14:paraId="541079ED" w14:textId="77777777" w:rsidR="006576B2" w:rsidRPr="00162CE7" w:rsidRDefault="006576B2" w:rsidP="00162CE7">
      <w:pPr>
        <w:spacing w:line="360" w:lineRule="auto"/>
        <w:rPr>
          <w:rFonts w:ascii="Arial" w:hAnsi="Arial" w:cs="Arial"/>
          <w:b/>
          <w:sz w:val="22"/>
          <w:szCs w:val="22"/>
        </w:rPr>
      </w:pPr>
      <w:r w:rsidRPr="00162CE7">
        <w:rPr>
          <w:rFonts w:ascii="Arial" w:hAnsi="Arial" w:cs="Arial"/>
          <w:sz w:val="22"/>
          <w:szCs w:val="22"/>
        </w:rPr>
        <w:br w:type="page"/>
      </w:r>
    </w:p>
    <w:p w14:paraId="17225AA8" w14:textId="55B94AD7" w:rsidR="004C5F5D" w:rsidRPr="00162CE7" w:rsidRDefault="00ED3252" w:rsidP="00162CE7">
      <w:pPr>
        <w:spacing w:line="360" w:lineRule="auto"/>
        <w:rPr>
          <w:rFonts w:ascii="Arial" w:hAnsi="Arial" w:cs="Arial"/>
          <w:b/>
          <w:sz w:val="22"/>
          <w:szCs w:val="22"/>
        </w:rPr>
      </w:pPr>
      <w:r w:rsidRPr="00162CE7">
        <w:rPr>
          <w:rFonts w:ascii="Arial" w:hAnsi="Arial" w:cs="Arial"/>
          <w:b/>
          <w:sz w:val="22"/>
          <w:szCs w:val="22"/>
        </w:rPr>
        <w:t>14</w:t>
      </w:r>
      <w:r w:rsidR="00C57D4E" w:rsidRPr="00162CE7">
        <w:rPr>
          <w:rFonts w:ascii="Arial" w:hAnsi="Arial" w:cs="Arial"/>
          <w:b/>
          <w:sz w:val="22"/>
          <w:szCs w:val="22"/>
        </w:rPr>
        <w:t>.0</w:t>
      </w:r>
      <w:r w:rsidR="00C57D4E" w:rsidRPr="00162CE7">
        <w:rPr>
          <w:rFonts w:ascii="Arial" w:hAnsi="Arial" w:cs="Arial"/>
          <w:b/>
          <w:sz w:val="22"/>
          <w:szCs w:val="22"/>
        </w:rPr>
        <w:tab/>
      </w:r>
      <w:r w:rsidR="004C5F5D" w:rsidRPr="00162CE7">
        <w:rPr>
          <w:rFonts w:ascii="Arial" w:hAnsi="Arial" w:cs="Arial"/>
          <w:b/>
          <w:sz w:val="22"/>
          <w:szCs w:val="22"/>
        </w:rPr>
        <w:t xml:space="preserve">Selection Criteria </w:t>
      </w:r>
    </w:p>
    <w:tbl>
      <w:tblPr>
        <w:tblpPr w:leftFromText="171" w:rightFromText="171" w:vertAnchor="text" w:horzAnchor="margin" w:tblpXSpec="center" w:tblpY="342"/>
        <w:tblW w:w="8505" w:type="dxa"/>
        <w:tblCellMar>
          <w:left w:w="0" w:type="dxa"/>
          <w:right w:w="0" w:type="dxa"/>
        </w:tblCellMar>
        <w:tblLook w:val="04A0" w:firstRow="1" w:lastRow="0" w:firstColumn="1" w:lastColumn="0" w:noHBand="0" w:noVBand="1"/>
      </w:tblPr>
      <w:tblGrid>
        <w:gridCol w:w="7078"/>
        <w:gridCol w:w="1427"/>
      </w:tblGrid>
      <w:tr w:rsidR="00664573" w:rsidRPr="00162CE7" w14:paraId="40B3624D" w14:textId="77777777" w:rsidTr="007E146E">
        <w:tc>
          <w:tcPr>
            <w:tcW w:w="7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FAA672" w14:textId="77777777" w:rsidR="00664573" w:rsidRPr="00162CE7" w:rsidRDefault="00664573" w:rsidP="00162CE7">
            <w:pPr>
              <w:spacing w:line="360" w:lineRule="auto"/>
              <w:jc w:val="center"/>
              <w:rPr>
                <w:rFonts w:ascii="Arial" w:eastAsia="Calibri" w:hAnsi="Arial" w:cs="Arial"/>
                <w:b/>
                <w:bCs/>
                <w:color w:val="000000"/>
                <w:sz w:val="22"/>
                <w:szCs w:val="22"/>
              </w:rPr>
            </w:pPr>
            <w:r w:rsidRPr="00162CE7">
              <w:rPr>
                <w:rFonts w:ascii="Arial" w:hAnsi="Arial" w:cs="Arial"/>
                <w:b/>
                <w:bCs/>
                <w:color w:val="000000"/>
                <w:sz w:val="22"/>
                <w:szCs w:val="22"/>
              </w:rPr>
              <w:t>Criteria</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D049FE" w14:textId="77777777" w:rsidR="00664573" w:rsidRPr="00162CE7" w:rsidRDefault="00664573" w:rsidP="00162CE7">
            <w:pPr>
              <w:spacing w:line="360" w:lineRule="auto"/>
              <w:jc w:val="center"/>
              <w:rPr>
                <w:rFonts w:ascii="Arial" w:eastAsia="Calibri" w:hAnsi="Arial" w:cs="Arial"/>
                <w:b/>
                <w:bCs/>
                <w:color w:val="000000"/>
                <w:sz w:val="22"/>
                <w:szCs w:val="22"/>
              </w:rPr>
            </w:pPr>
            <w:r w:rsidRPr="00162CE7">
              <w:rPr>
                <w:rFonts w:ascii="Arial" w:hAnsi="Arial" w:cs="Arial"/>
                <w:b/>
                <w:bCs/>
                <w:color w:val="000000"/>
                <w:sz w:val="22"/>
                <w:szCs w:val="22"/>
              </w:rPr>
              <w:t>Weighting</w:t>
            </w:r>
          </w:p>
        </w:tc>
      </w:tr>
      <w:tr w:rsidR="00664573" w:rsidRPr="00162CE7" w14:paraId="62AB9E3B" w14:textId="77777777" w:rsidTr="007E146E">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CEF352" w14:textId="77777777" w:rsidR="00664573" w:rsidRPr="00162CE7" w:rsidRDefault="00664573" w:rsidP="00162CE7">
            <w:pPr>
              <w:spacing w:line="360" w:lineRule="auto"/>
              <w:rPr>
                <w:rFonts w:ascii="Arial" w:hAnsi="Arial" w:cs="Arial"/>
                <w:b/>
                <w:bCs/>
                <w:color w:val="000000"/>
                <w:sz w:val="22"/>
                <w:szCs w:val="22"/>
              </w:rPr>
            </w:pPr>
          </w:p>
          <w:p w14:paraId="013DC5A9" w14:textId="2B24FBF5" w:rsidR="00664573" w:rsidRPr="00162CE7" w:rsidRDefault="00664573" w:rsidP="00162CE7">
            <w:pPr>
              <w:pStyle w:val="Numberedheading2"/>
              <w:numPr>
                <w:ilvl w:val="0"/>
                <w:numId w:val="0"/>
              </w:numPr>
              <w:spacing w:before="0" w:after="0"/>
              <w:ind w:left="1134" w:hanging="1134"/>
              <w:rPr>
                <w:i w:val="0"/>
                <w:sz w:val="22"/>
                <w:szCs w:val="22"/>
              </w:rPr>
            </w:pPr>
            <w:r w:rsidRPr="00162CE7">
              <w:rPr>
                <w:i w:val="0"/>
                <w:sz w:val="22"/>
                <w:szCs w:val="22"/>
              </w:rPr>
              <w:t xml:space="preserve">Policies, Certifications and Financial Statements </w:t>
            </w:r>
          </w:p>
          <w:p w14:paraId="056A7C7F" w14:textId="5753F271" w:rsidR="00664573" w:rsidRPr="00162CE7" w:rsidRDefault="00664573" w:rsidP="00162CE7">
            <w:pPr>
              <w:spacing w:line="360" w:lineRule="auto"/>
              <w:rPr>
                <w:rFonts w:ascii="Arial" w:hAnsi="Arial" w:cs="Arial"/>
                <w:i/>
                <w:iCs/>
                <w:color w:val="000000"/>
                <w:sz w:val="22"/>
                <w:szCs w:val="22"/>
              </w:rPr>
            </w:pPr>
            <w:r w:rsidRPr="00162CE7">
              <w:rPr>
                <w:rFonts w:ascii="Arial" w:hAnsi="Arial" w:cs="Arial"/>
                <w:i/>
                <w:iCs/>
                <w:color w:val="000000"/>
                <w:sz w:val="22"/>
                <w:szCs w:val="22"/>
              </w:rPr>
              <w:t xml:space="preserve"> (A bidder will be excluded from assessment if </w:t>
            </w:r>
            <w:r w:rsidR="00D21B8E">
              <w:rPr>
                <w:rFonts w:ascii="Arial" w:hAnsi="Arial" w:cs="Arial"/>
                <w:i/>
                <w:iCs/>
                <w:color w:val="000000"/>
                <w:sz w:val="22"/>
                <w:szCs w:val="22"/>
              </w:rPr>
              <w:t>satisfactory</w:t>
            </w:r>
            <w:r w:rsidRPr="00162CE7">
              <w:rPr>
                <w:rFonts w:ascii="Arial" w:hAnsi="Arial" w:cs="Arial"/>
                <w:i/>
                <w:iCs/>
                <w:color w:val="000000"/>
                <w:sz w:val="22"/>
                <w:szCs w:val="22"/>
              </w:rPr>
              <w:t xml:space="preserve"> policies and procedures, including their financial statements are not provided)</w:t>
            </w:r>
          </w:p>
          <w:p w14:paraId="6136D446" w14:textId="77777777" w:rsidR="00664573" w:rsidRPr="00162CE7" w:rsidRDefault="00664573" w:rsidP="00162CE7">
            <w:pPr>
              <w:spacing w:line="360" w:lineRule="auto"/>
              <w:rPr>
                <w:rFonts w:ascii="Arial" w:eastAsia="Calibri" w:hAnsi="Arial" w:cs="Arial"/>
                <w:b/>
                <w:bCs/>
                <w:color w:val="000000"/>
                <w:sz w:val="22"/>
                <w:szCs w:val="22"/>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F7A6DDB" w14:textId="77777777" w:rsidR="00664573" w:rsidRPr="00162CE7" w:rsidRDefault="00664573" w:rsidP="00162CE7">
            <w:pPr>
              <w:spacing w:line="360" w:lineRule="auto"/>
              <w:jc w:val="center"/>
              <w:rPr>
                <w:rFonts w:ascii="Arial" w:hAnsi="Arial" w:cs="Arial"/>
                <w:b/>
                <w:bCs/>
                <w:color w:val="000000"/>
                <w:sz w:val="22"/>
                <w:szCs w:val="22"/>
              </w:rPr>
            </w:pPr>
          </w:p>
          <w:p w14:paraId="66D517AA" w14:textId="77777777" w:rsidR="00664573" w:rsidRPr="00162CE7" w:rsidRDefault="00664573" w:rsidP="00162CE7">
            <w:pPr>
              <w:spacing w:line="360" w:lineRule="auto"/>
              <w:jc w:val="center"/>
              <w:rPr>
                <w:rFonts w:ascii="Arial" w:eastAsia="Calibri" w:hAnsi="Arial" w:cs="Arial"/>
                <w:b/>
                <w:bCs/>
                <w:color w:val="000000"/>
                <w:sz w:val="22"/>
                <w:szCs w:val="22"/>
              </w:rPr>
            </w:pPr>
            <w:r w:rsidRPr="00162CE7">
              <w:rPr>
                <w:rFonts w:ascii="Arial" w:hAnsi="Arial" w:cs="Arial"/>
                <w:b/>
                <w:bCs/>
                <w:color w:val="000000"/>
                <w:sz w:val="22"/>
                <w:szCs w:val="22"/>
              </w:rPr>
              <w:t>PASS/FAIL</w:t>
            </w:r>
          </w:p>
          <w:p w14:paraId="17F9BBF0" w14:textId="77777777" w:rsidR="00664573" w:rsidRPr="00162CE7" w:rsidRDefault="00664573" w:rsidP="00162CE7">
            <w:pPr>
              <w:spacing w:line="360" w:lineRule="auto"/>
              <w:rPr>
                <w:rFonts w:ascii="Arial" w:eastAsia="Calibri" w:hAnsi="Arial" w:cs="Arial"/>
                <w:i/>
                <w:iCs/>
                <w:color w:val="000000"/>
                <w:sz w:val="22"/>
                <w:szCs w:val="22"/>
              </w:rPr>
            </w:pPr>
          </w:p>
        </w:tc>
      </w:tr>
      <w:tr w:rsidR="00664573" w:rsidRPr="00162CE7" w14:paraId="7388D475" w14:textId="77777777" w:rsidTr="007E146E">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E2388A" w14:textId="77777777" w:rsidR="00664573" w:rsidRPr="00162CE7" w:rsidRDefault="00664573" w:rsidP="00162CE7">
            <w:pPr>
              <w:spacing w:line="360" w:lineRule="auto"/>
              <w:rPr>
                <w:rFonts w:ascii="Arial" w:hAnsi="Arial" w:cs="Arial"/>
                <w:b/>
                <w:bCs/>
                <w:sz w:val="22"/>
                <w:szCs w:val="22"/>
              </w:rPr>
            </w:pPr>
          </w:p>
          <w:p w14:paraId="3D9FF0AE" w14:textId="3BE36D87" w:rsidR="00664573" w:rsidRPr="00162CE7" w:rsidRDefault="00664573" w:rsidP="00162CE7">
            <w:pPr>
              <w:spacing w:line="360" w:lineRule="auto"/>
              <w:rPr>
                <w:rFonts w:ascii="Arial" w:hAnsi="Arial" w:cs="Arial"/>
                <w:sz w:val="22"/>
                <w:szCs w:val="22"/>
              </w:rPr>
            </w:pPr>
            <w:r w:rsidRPr="00162CE7">
              <w:rPr>
                <w:rFonts w:ascii="Arial" w:hAnsi="Arial" w:cs="Arial"/>
                <w:b/>
                <w:bCs/>
                <w:sz w:val="22"/>
                <w:szCs w:val="22"/>
              </w:rPr>
              <w:t>Experience and Expertise</w:t>
            </w:r>
            <w:r w:rsidR="002957DF" w:rsidRPr="00162CE7">
              <w:rPr>
                <w:rFonts w:ascii="Arial" w:hAnsi="Arial" w:cs="Arial"/>
                <w:b/>
                <w:bCs/>
                <w:sz w:val="22"/>
                <w:szCs w:val="22"/>
              </w:rPr>
              <w:t xml:space="preserve"> / references</w:t>
            </w:r>
            <w:r w:rsidRPr="00162CE7">
              <w:rPr>
                <w:rFonts w:ascii="Arial" w:hAnsi="Arial" w:cs="Arial"/>
                <w:b/>
                <w:bCs/>
                <w:sz w:val="22"/>
                <w:szCs w:val="22"/>
              </w:rPr>
              <w:t xml:space="preserve"> </w:t>
            </w:r>
            <w:r w:rsidRPr="00162CE7">
              <w:rPr>
                <w:rFonts w:ascii="Arial" w:hAnsi="Arial" w:cs="Arial"/>
                <w:sz w:val="22"/>
                <w:szCs w:val="22"/>
              </w:rPr>
              <w:t>- to include demonstrated experience and deliverable outcomes of similar processes.</w:t>
            </w:r>
            <w:r w:rsidR="002957DF" w:rsidRPr="00162CE7">
              <w:rPr>
                <w:rFonts w:ascii="Arial" w:hAnsi="Arial" w:cs="Arial"/>
                <w:sz w:val="22"/>
                <w:szCs w:val="22"/>
              </w:rPr>
              <w:t xml:space="preserve">  This will include the supply of 2 references.</w:t>
            </w:r>
          </w:p>
          <w:p w14:paraId="3BE12871" w14:textId="77777777" w:rsidR="00664573" w:rsidRPr="00162CE7" w:rsidRDefault="00664573" w:rsidP="00162CE7">
            <w:pPr>
              <w:spacing w:line="360" w:lineRule="auto"/>
              <w:rPr>
                <w:rFonts w:ascii="Arial" w:hAnsi="Arial" w:cs="Arial"/>
                <w:sz w:val="22"/>
                <w:szCs w:val="22"/>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939BD" w14:textId="1F39CE8B" w:rsidR="00664573" w:rsidRPr="00162CE7" w:rsidRDefault="00841966" w:rsidP="00162CE7">
            <w:pPr>
              <w:spacing w:line="360" w:lineRule="auto"/>
              <w:jc w:val="center"/>
              <w:rPr>
                <w:rFonts w:ascii="Arial" w:eastAsia="Calibri" w:hAnsi="Arial" w:cs="Arial"/>
                <w:sz w:val="22"/>
                <w:szCs w:val="22"/>
              </w:rPr>
            </w:pPr>
            <w:r w:rsidRPr="00162CE7">
              <w:rPr>
                <w:rFonts w:ascii="Arial" w:hAnsi="Arial" w:cs="Arial"/>
                <w:sz w:val="22"/>
                <w:szCs w:val="22"/>
              </w:rPr>
              <w:t>4</w:t>
            </w:r>
            <w:r w:rsidR="00933810">
              <w:rPr>
                <w:rFonts w:ascii="Arial" w:hAnsi="Arial" w:cs="Arial"/>
                <w:sz w:val="22"/>
                <w:szCs w:val="22"/>
              </w:rPr>
              <w:t>0</w:t>
            </w:r>
          </w:p>
        </w:tc>
      </w:tr>
      <w:tr w:rsidR="00664573" w:rsidRPr="00162CE7" w14:paraId="682D3EC8" w14:textId="77777777" w:rsidTr="007E146E">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B93AC" w14:textId="77777777" w:rsidR="00664573" w:rsidRPr="00162CE7" w:rsidRDefault="00664573" w:rsidP="00162CE7">
            <w:pPr>
              <w:spacing w:line="360" w:lineRule="auto"/>
              <w:rPr>
                <w:rFonts w:ascii="Arial" w:eastAsia="Calibri" w:hAnsi="Arial" w:cs="Arial"/>
                <w:b/>
                <w:bCs/>
                <w:sz w:val="22"/>
                <w:szCs w:val="22"/>
              </w:rPr>
            </w:pPr>
          </w:p>
          <w:p w14:paraId="656D2165" w14:textId="77777777" w:rsidR="00664573" w:rsidRPr="00162CE7" w:rsidRDefault="00664573" w:rsidP="00162CE7">
            <w:pPr>
              <w:spacing w:line="360" w:lineRule="auto"/>
              <w:rPr>
                <w:rFonts w:ascii="Arial" w:hAnsi="Arial" w:cs="Arial"/>
                <w:sz w:val="22"/>
                <w:szCs w:val="22"/>
              </w:rPr>
            </w:pPr>
            <w:r w:rsidRPr="00162CE7">
              <w:rPr>
                <w:rFonts w:ascii="Arial" w:hAnsi="Arial" w:cs="Arial"/>
                <w:b/>
                <w:bCs/>
                <w:sz w:val="22"/>
                <w:szCs w:val="22"/>
              </w:rPr>
              <w:t xml:space="preserve">Methodology </w:t>
            </w:r>
            <w:r w:rsidRPr="00162CE7">
              <w:rPr>
                <w:rFonts w:ascii="Arial" w:hAnsi="Arial" w:cs="Arial"/>
                <w:sz w:val="22"/>
                <w:szCs w:val="22"/>
              </w:rPr>
              <w:t>- to include rationale for methodological approach, measurable outcomes and evaluations as well as identifying and resolving conflicts of interests.</w:t>
            </w:r>
          </w:p>
          <w:p w14:paraId="26A71FD2" w14:textId="77777777" w:rsidR="00664573" w:rsidRPr="00162CE7" w:rsidRDefault="00664573" w:rsidP="00162CE7">
            <w:pPr>
              <w:spacing w:line="360" w:lineRule="auto"/>
              <w:rPr>
                <w:rFonts w:ascii="Arial" w:eastAsia="Calibri" w:hAnsi="Arial" w:cs="Arial"/>
                <w:sz w:val="22"/>
                <w:szCs w:val="22"/>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C85FD" w14:textId="46BD2901" w:rsidR="00664573" w:rsidRPr="00162CE7" w:rsidRDefault="00841966" w:rsidP="00162CE7">
            <w:pPr>
              <w:spacing w:line="360" w:lineRule="auto"/>
              <w:jc w:val="center"/>
              <w:rPr>
                <w:rFonts w:ascii="Arial" w:eastAsia="Calibri" w:hAnsi="Arial" w:cs="Arial"/>
                <w:sz w:val="22"/>
                <w:szCs w:val="22"/>
              </w:rPr>
            </w:pPr>
            <w:r w:rsidRPr="00162CE7">
              <w:rPr>
                <w:rFonts w:ascii="Arial" w:hAnsi="Arial" w:cs="Arial"/>
                <w:sz w:val="22"/>
                <w:szCs w:val="22"/>
              </w:rPr>
              <w:t>15</w:t>
            </w:r>
          </w:p>
        </w:tc>
      </w:tr>
      <w:tr w:rsidR="00664573" w:rsidRPr="00162CE7" w14:paraId="6CEDC944" w14:textId="77777777" w:rsidTr="007E146E">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C9F663" w14:textId="77777777" w:rsidR="00664573" w:rsidRPr="00162CE7" w:rsidRDefault="00664573" w:rsidP="00162CE7">
            <w:pPr>
              <w:spacing w:line="360" w:lineRule="auto"/>
              <w:rPr>
                <w:rFonts w:ascii="Arial" w:eastAsia="Calibri" w:hAnsi="Arial" w:cs="Arial"/>
                <w:b/>
                <w:bCs/>
                <w:sz w:val="22"/>
                <w:szCs w:val="22"/>
              </w:rPr>
            </w:pPr>
          </w:p>
          <w:p w14:paraId="4D19A449" w14:textId="5DC68ADC" w:rsidR="00664573" w:rsidRPr="00162CE7" w:rsidRDefault="00664573" w:rsidP="00162CE7">
            <w:pPr>
              <w:spacing w:line="360" w:lineRule="auto"/>
              <w:rPr>
                <w:rFonts w:ascii="Arial" w:hAnsi="Arial" w:cs="Arial"/>
                <w:sz w:val="22"/>
                <w:szCs w:val="22"/>
              </w:rPr>
            </w:pPr>
            <w:r w:rsidRPr="00162CE7">
              <w:rPr>
                <w:rFonts w:ascii="Arial" w:hAnsi="Arial" w:cs="Arial"/>
                <w:b/>
                <w:bCs/>
                <w:sz w:val="22"/>
                <w:szCs w:val="22"/>
              </w:rPr>
              <w:t xml:space="preserve">Contract Management </w:t>
            </w:r>
            <w:r w:rsidRPr="00162CE7">
              <w:rPr>
                <w:rFonts w:ascii="Arial" w:hAnsi="Arial" w:cs="Arial"/>
                <w:sz w:val="22"/>
                <w:szCs w:val="22"/>
              </w:rPr>
              <w:t>- to include an example time plan and staff allocation to tasks and identifying and mitigating risks.</w:t>
            </w:r>
          </w:p>
          <w:p w14:paraId="6BC0651A" w14:textId="77777777" w:rsidR="00664573" w:rsidRPr="00162CE7" w:rsidRDefault="00664573" w:rsidP="00162CE7">
            <w:pPr>
              <w:spacing w:line="360" w:lineRule="auto"/>
              <w:rPr>
                <w:rFonts w:ascii="Arial" w:eastAsia="Calibri" w:hAnsi="Arial" w:cs="Arial"/>
                <w:b/>
                <w:bCs/>
                <w:sz w:val="22"/>
                <w:szCs w:val="22"/>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37574" w14:textId="7E637D89" w:rsidR="00664573" w:rsidRPr="00162CE7" w:rsidRDefault="006A03A7" w:rsidP="00162CE7">
            <w:pPr>
              <w:spacing w:line="360" w:lineRule="auto"/>
              <w:jc w:val="center"/>
              <w:rPr>
                <w:rFonts w:ascii="Arial" w:eastAsia="Calibri" w:hAnsi="Arial" w:cs="Arial"/>
                <w:sz w:val="22"/>
                <w:szCs w:val="22"/>
              </w:rPr>
            </w:pPr>
            <w:r w:rsidRPr="00162CE7">
              <w:rPr>
                <w:rFonts w:ascii="Arial" w:hAnsi="Arial" w:cs="Arial"/>
                <w:sz w:val="22"/>
                <w:szCs w:val="22"/>
              </w:rPr>
              <w:t>15</w:t>
            </w:r>
          </w:p>
        </w:tc>
      </w:tr>
      <w:tr w:rsidR="00664573" w:rsidRPr="00162CE7" w14:paraId="503B0433" w14:textId="77777777" w:rsidTr="007E146E">
        <w:tc>
          <w:tcPr>
            <w:tcW w:w="707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94F25A5" w14:textId="77777777" w:rsidR="00664573" w:rsidRPr="00162CE7" w:rsidRDefault="00664573" w:rsidP="00162CE7">
            <w:pPr>
              <w:spacing w:line="360" w:lineRule="auto"/>
              <w:rPr>
                <w:rFonts w:ascii="Arial" w:eastAsia="Calibri" w:hAnsi="Arial" w:cs="Arial"/>
                <w:b/>
                <w:bCs/>
                <w:sz w:val="22"/>
                <w:szCs w:val="22"/>
              </w:rPr>
            </w:pPr>
          </w:p>
          <w:p w14:paraId="6C64132A" w14:textId="120665C4" w:rsidR="00664573" w:rsidRPr="00162CE7" w:rsidRDefault="00841966" w:rsidP="00162CE7">
            <w:pPr>
              <w:spacing w:line="360" w:lineRule="auto"/>
              <w:rPr>
                <w:rFonts w:ascii="Arial" w:hAnsi="Arial" w:cs="Arial"/>
                <w:sz w:val="22"/>
                <w:szCs w:val="22"/>
              </w:rPr>
            </w:pPr>
            <w:r w:rsidRPr="00162CE7">
              <w:rPr>
                <w:rFonts w:ascii="Arial" w:hAnsi="Arial" w:cs="Arial"/>
                <w:b/>
                <w:bCs/>
                <w:sz w:val="22"/>
                <w:szCs w:val="22"/>
              </w:rPr>
              <w:t xml:space="preserve">Standards &amp; </w:t>
            </w:r>
            <w:r w:rsidR="00664573" w:rsidRPr="00162CE7">
              <w:rPr>
                <w:rFonts w:ascii="Arial" w:hAnsi="Arial" w:cs="Arial"/>
                <w:b/>
                <w:bCs/>
                <w:sz w:val="22"/>
                <w:szCs w:val="22"/>
              </w:rPr>
              <w:t>Quality Assurance</w:t>
            </w:r>
            <w:r w:rsidR="00664573" w:rsidRPr="00162CE7">
              <w:rPr>
                <w:rFonts w:ascii="Arial" w:hAnsi="Arial" w:cs="Arial"/>
                <w:sz w:val="22"/>
                <w:szCs w:val="22"/>
              </w:rPr>
              <w:t xml:space="preserve"> - to include evidence of quality standards, demonstrable process outcomes, risks, QA policy, Data Protection and Freedom of Information and Conflicts of Interest.</w:t>
            </w:r>
          </w:p>
          <w:p w14:paraId="56402592" w14:textId="77777777" w:rsidR="00664573" w:rsidRPr="00162CE7" w:rsidRDefault="00664573" w:rsidP="00162CE7">
            <w:pPr>
              <w:spacing w:line="360" w:lineRule="auto"/>
              <w:rPr>
                <w:rFonts w:ascii="Arial" w:eastAsia="Calibri" w:hAnsi="Arial" w:cs="Arial"/>
                <w:b/>
                <w:bCs/>
                <w:sz w:val="22"/>
                <w:szCs w:val="22"/>
              </w:rPr>
            </w:pPr>
          </w:p>
        </w:tc>
        <w:tc>
          <w:tcPr>
            <w:tcW w:w="1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E40DB" w14:textId="22CC4882" w:rsidR="00664573" w:rsidRPr="00162CE7" w:rsidRDefault="00841966" w:rsidP="00162CE7">
            <w:pPr>
              <w:spacing w:line="360" w:lineRule="auto"/>
              <w:jc w:val="center"/>
              <w:rPr>
                <w:rFonts w:ascii="Arial" w:eastAsia="Calibri" w:hAnsi="Arial" w:cs="Arial"/>
                <w:sz w:val="22"/>
                <w:szCs w:val="22"/>
              </w:rPr>
            </w:pPr>
            <w:r w:rsidRPr="00162CE7">
              <w:rPr>
                <w:rFonts w:ascii="Arial" w:hAnsi="Arial" w:cs="Arial"/>
                <w:sz w:val="22"/>
                <w:szCs w:val="22"/>
              </w:rPr>
              <w:t>15</w:t>
            </w:r>
          </w:p>
        </w:tc>
      </w:tr>
      <w:tr w:rsidR="00664573" w:rsidRPr="00162CE7" w14:paraId="7B07177C" w14:textId="77777777" w:rsidTr="007E146E">
        <w:tc>
          <w:tcPr>
            <w:tcW w:w="7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1CEF13" w14:textId="77777777" w:rsidR="00664573" w:rsidRPr="00162CE7" w:rsidRDefault="00664573" w:rsidP="00162CE7">
            <w:pPr>
              <w:spacing w:line="360" w:lineRule="auto"/>
              <w:rPr>
                <w:rFonts w:ascii="Arial" w:eastAsia="Calibri" w:hAnsi="Arial" w:cs="Arial"/>
                <w:b/>
                <w:bCs/>
                <w:sz w:val="22"/>
                <w:szCs w:val="22"/>
              </w:rPr>
            </w:pPr>
          </w:p>
          <w:p w14:paraId="080C5784" w14:textId="12796228" w:rsidR="00664573" w:rsidRPr="00162CE7" w:rsidRDefault="00664573" w:rsidP="00162CE7">
            <w:pPr>
              <w:tabs>
                <w:tab w:val="left" w:pos="3990"/>
              </w:tabs>
              <w:spacing w:line="360" w:lineRule="auto"/>
              <w:rPr>
                <w:rFonts w:ascii="Arial" w:hAnsi="Arial" w:cs="Arial"/>
                <w:b/>
                <w:bCs/>
                <w:sz w:val="22"/>
                <w:szCs w:val="22"/>
              </w:rPr>
            </w:pPr>
            <w:r w:rsidRPr="00162CE7">
              <w:rPr>
                <w:rFonts w:ascii="Arial" w:hAnsi="Arial" w:cs="Arial"/>
                <w:b/>
                <w:bCs/>
                <w:sz w:val="22"/>
                <w:szCs w:val="22"/>
              </w:rPr>
              <w:t>Project Cost &amp; value for money (costings)</w:t>
            </w:r>
          </w:p>
          <w:p w14:paraId="5C860B7E" w14:textId="77777777" w:rsidR="00664573" w:rsidRPr="00162CE7" w:rsidRDefault="00664573" w:rsidP="00162CE7">
            <w:pPr>
              <w:spacing w:line="360" w:lineRule="auto"/>
              <w:rPr>
                <w:rFonts w:ascii="Arial" w:eastAsia="Calibri" w:hAnsi="Arial" w:cs="Arial"/>
                <w:sz w:val="22"/>
                <w:szCs w:val="22"/>
              </w:rPr>
            </w:pPr>
          </w:p>
        </w:tc>
        <w:tc>
          <w:tcPr>
            <w:tcW w:w="1427"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D73B583" w14:textId="07B55C8D" w:rsidR="00664573" w:rsidRPr="00162CE7" w:rsidRDefault="00933810" w:rsidP="00933810">
            <w:pPr>
              <w:spacing w:line="360" w:lineRule="auto"/>
              <w:jc w:val="center"/>
              <w:rPr>
                <w:rFonts w:ascii="Arial" w:eastAsia="Calibri" w:hAnsi="Arial" w:cs="Arial"/>
                <w:sz w:val="22"/>
                <w:szCs w:val="22"/>
              </w:rPr>
            </w:pPr>
            <w:r w:rsidRPr="00162CE7">
              <w:rPr>
                <w:rFonts w:ascii="Arial" w:hAnsi="Arial" w:cs="Arial"/>
                <w:sz w:val="22"/>
                <w:szCs w:val="22"/>
              </w:rPr>
              <w:t>1</w:t>
            </w:r>
            <w:r>
              <w:rPr>
                <w:rFonts w:ascii="Arial" w:hAnsi="Arial" w:cs="Arial"/>
                <w:sz w:val="22"/>
                <w:szCs w:val="22"/>
              </w:rPr>
              <w:t>5</w:t>
            </w:r>
          </w:p>
        </w:tc>
      </w:tr>
    </w:tbl>
    <w:p w14:paraId="48776DA9" w14:textId="77777777" w:rsidR="00664573" w:rsidRPr="00162CE7" w:rsidRDefault="00664573" w:rsidP="00162CE7">
      <w:pPr>
        <w:spacing w:line="360" w:lineRule="auto"/>
        <w:rPr>
          <w:rFonts w:ascii="Arial" w:hAnsi="Arial" w:cs="Arial"/>
          <w:b/>
          <w:sz w:val="22"/>
          <w:szCs w:val="22"/>
        </w:rPr>
      </w:pPr>
    </w:p>
    <w:p w14:paraId="627AC9C0" w14:textId="77777777" w:rsidR="007E146E" w:rsidRDefault="007E146E" w:rsidP="00162CE7">
      <w:pPr>
        <w:pStyle w:val="Numberedheading3"/>
        <w:numPr>
          <w:ilvl w:val="0"/>
          <w:numId w:val="0"/>
        </w:numPr>
        <w:tabs>
          <w:tab w:val="left" w:pos="720"/>
        </w:tabs>
        <w:spacing w:before="0" w:after="0"/>
        <w:rPr>
          <w:sz w:val="22"/>
          <w:szCs w:val="22"/>
        </w:rPr>
      </w:pPr>
    </w:p>
    <w:p w14:paraId="37A3EE92" w14:textId="51C5A90E" w:rsidR="007E146E" w:rsidRPr="007E146E" w:rsidRDefault="007E146E" w:rsidP="007E146E">
      <w:pPr>
        <w:pStyle w:val="Numberedheading2"/>
        <w:numPr>
          <w:ilvl w:val="0"/>
          <w:numId w:val="0"/>
        </w:numPr>
        <w:spacing w:before="0" w:after="0"/>
        <w:rPr>
          <w:b w:val="0"/>
          <w:bCs w:val="0"/>
          <w:i w:val="0"/>
          <w:color w:val="000000"/>
          <w:sz w:val="22"/>
          <w:szCs w:val="22"/>
        </w:rPr>
      </w:pPr>
      <w:r w:rsidRPr="007E146E">
        <w:rPr>
          <w:b w:val="0"/>
          <w:i w:val="0"/>
          <w:iCs w:val="0"/>
          <w:color w:val="000000"/>
          <w:sz w:val="22"/>
          <w:szCs w:val="22"/>
        </w:rPr>
        <w:t>In light of the government’s drive for transparency, NICE is providing the formula that will be used for the cost evaluation aspect and the scoring guide. T</w:t>
      </w:r>
      <w:r w:rsidRPr="007E146E">
        <w:rPr>
          <w:b w:val="0"/>
          <w:bCs w:val="0"/>
          <w:i w:val="0"/>
          <w:color w:val="000000"/>
          <w:sz w:val="22"/>
          <w:szCs w:val="22"/>
        </w:rPr>
        <w:t>he cost will be evaluated using the following formula:</w:t>
      </w:r>
    </w:p>
    <w:p w14:paraId="27042D0F" w14:textId="25809AF6" w:rsidR="007E146E" w:rsidRPr="007E146E" w:rsidRDefault="007E146E" w:rsidP="007E146E">
      <w:pPr>
        <w:pStyle w:val="ITTBullet"/>
        <w:spacing w:before="0" w:after="0" w:line="360" w:lineRule="auto"/>
        <w:ind w:left="360" w:firstLine="0"/>
        <w:rPr>
          <w:rFonts w:eastAsia="Times New Roman"/>
          <w:bCs/>
          <w:color w:val="000000"/>
        </w:rPr>
      </w:pPr>
      <w:r w:rsidRPr="007E146E">
        <w:rPr>
          <w:rFonts w:eastAsia="Times New Roman"/>
          <w:bCs/>
          <w:color w:val="000000"/>
        </w:rPr>
        <w:t xml:space="preserve">Lowest Bidder’s Price / Bidder’s Price </w:t>
      </w:r>
      <w:r>
        <w:rPr>
          <w:rFonts w:eastAsia="Times New Roman"/>
          <w:bCs/>
          <w:color w:val="000000"/>
        </w:rPr>
        <w:t>15</w:t>
      </w:r>
      <w:r w:rsidRPr="007E146E">
        <w:rPr>
          <w:rFonts w:eastAsia="Times New Roman"/>
          <w:bCs/>
          <w:color w:val="000000"/>
        </w:rPr>
        <w:t xml:space="preserve"> </w:t>
      </w:r>
    </w:p>
    <w:p w14:paraId="1B9ABD2B" w14:textId="77777777" w:rsidR="007E146E" w:rsidRDefault="007E146E" w:rsidP="00162CE7">
      <w:pPr>
        <w:pStyle w:val="Numberedheading3"/>
        <w:numPr>
          <w:ilvl w:val="0"/>
          <w:numId w:val="0"/>
        </w:numPr>
        <w:tabs>
          <w:tab w:val="left" w:pos="720"/>
        </w:tabs>
        <w:spacing w:before="0" w:after="0"/>
        <w:rPr>
          <w:sz w:val="22"/>
          <w:szCs w:val="22"/>
        </w:rPr>
      </w:pPr>
    </w:p>
    <w:p w14:paraId="1A57DC1C" w14:textId="77777777" w:rsidR="007E146E" w:rsidRDefault="007E146E" w:rsidP="00162CE7">
      <w:pPr>
        <w:pStyle w:val="Numberedheading3"/>
        <w:numPr>
          <w:ilvl w:val="0"/>
          <w:numId w:val="0"/>
        </w:numPr>
        <w:tabs>
          <w:tab w:val="left" w:pos="720"/>
        </w:tabs>
        <w:spacing w:before="0" w:after="0"/>
        <w:rPr>
          <w:sz w:val="22"/>
          <w:szCs w:val="22"/>
        </w:rPr>
      </w:pPr>
    </w:p>
    <w:p w14:paraId="4667760D" w14:textId="7BE2B4B2" w:rsidR="009B19AB" w:rsidRPr="00162CE7" w:rsidRDefault="00ED3252" w:rsidP="00162CE7">
      <w:pPr>
        <w:pStyle w:val="Numberedheading3"/>
        <w:numPr>
          <w:ilvl w:val="0"/>
          <w:numId w:val="0"/>
        </w:numPr>
        <w:tabs>
          <w:tab w:val="left" w:pos="720"/>
        </w:tabs>
        <w:spacing w:before="0" w:after="0"/>
        <w:rPr>
          <w:sz w:val="22"/>
          <w:szCs w:val="22"/>
        </w:rPr>
      </w:pPr>
      <w:r w:rsidRPr="00162CE7">
        <w:rPr>
          <w:sz w:val="22"/>
          <w:szCs w:val="22"/>
        </w:rPr>
        <w:t>15</w:t>
      </w:r>
      <w:r w:rsidR="009B19AB" w:rsidRPr="00162CE7">
        <w:rPr>
          <w:sz w:val="22"/>
          <w:szCs w:val="22"/>
        </w:rPr>
        <w:t xml:space="preserve">.0 </w:t>
      </w:r>
      <w:r w:rsidR="009B19AB" w:rsidRPr="00162CE7">
        <w:rPr>
          <w:sz w:val="22"/>
          <w:szCs w:val="22"/>
        </w:rPr>
        <w:tab/>
        <w:t>Criteria and Scoring Guide</w:t>
      </w:r>
    </w:p>
    <w:p w14:paraId="0A289F2D" w14:textId="77777777" w:rsidR="009B19AB" w:rsidRPr="00162CE7" w:rsidRDefault="009B19AB" w:rsidP="00162CE7">
      <w:pPr>
        <w:pStyle w:val="Numberedlevel4text"/>
        <w:numPr>
          <w:ilvl w:val="0"/>
          <w:numId w:val="0"/>
        </w:numPr>
        <w:tabs>
          <w:tab w:val="left" w:pos="720"/>
        </w:tabs>
        <w:spacing w:after="0"/>
        <w:jc w:val="both"/>
        <w:rPr>
          <w:rFonts w:cs="Arial"/>
          <w:sz w:val="22"/>
          <w:szCs w:val="22"/>
        </w:rPr>
      </w:pPr>
    </w:p>
    <w:p w14:paraId="536F3BA4" w14:textId="77777777" w:rsidR="009B19AB" w:rsidRPr="00162CE7" w:rsidRDefault="009B19AB" w:rsidP="00162CE7">
      <w:pPr>
        <w:pStyle w:val="Numberedlevel4text"/>
        <w:numPr>
          <w:ilvl w:val="0"/>
          <w:numId w:val="0"/>
        </w:numPr>
        <w:tabs>
          <w:tab w:val="left" w:pos="720"/>
        </w:tabs>
        <w:spacing w:after="0"/>
        <w:ind w:left="1134" w:hanging="1134"/>
        <w:jc w:val="both"/>
        <w:rPr>
          <w:rFonts w:cs="Arial"/>
          <w:sz w:val="22"/>
          <w:szCs w:val="22"/>
        </w:rPr>
      </w:pPr>
      <w:r w:rsidRPr="00162CE7">
        <w:rPr>
          <w:rFonts w:cs="Arial"/>
          <w:sz w:val="22"/>
          <w:szCs w:val="22"/>
        </w:rPr>
        <w:t>Each evaluator will independently evaluate each tender submitted and use the following guide</w:t>
      </w:r>
    </w:p>
    <w:p w14:paraId="6D4FE88E" w14:textId="77777777" w:rsidR="009B19AB" w:rsidRPr="00162CE7" w:rsidRDefault="009B19AB" w:rsidP="00162CE7">
      <w:pPr>
        <w:pStyle w:val="Numberedlevel4text"/>
        <w:numPr>
          <w:ilvl w:val="0"/>
          <w:numId w:val="0"/>
        </w:numPr>
        <w:tabs>
          <w:tab w:val="left" w:pos="720"/>
        </w:tabs>
        <w:spacing w:after="0"/>
        <w:ind w:left="1134" w:hanging="1134"/>
        <w:jc w:val="both"/>
        <w:rPr>
          <w:rFonts w:cs="Arial"/>
          <w:sz w:val="22"/>
          <w:szCs w:val="22"/>
        </w:rPr>
      </w:pPr>
      <w:proofErr w:type="gramStart"/>
      <w:r w:rsidRPr="00162CE7">
        <w:rPr>
          <w:rFonts w:cs="Arial"/>
          <w:sz w:val="22"/>
          <w:szCs w:val="22"/>
        </w:rPr>
        <w:t>to</w:t>
      </w:r>
      <w:proofErr w:type="gramEnd"/>
      <w:r w:rsidRPr="00162CE7">
        <w:rPr>
          <w:rFonts w:cs="Arial"/>
          <w:sz w:val="22"/>
          <w:szCs w:val="22"/>
        </w:rPr>
        <w:t xml:space="preserve"> score each criteria, the scores of all evaluators per criteria are then averaged and the criteria </w:t>
      </w:r>
    </w:p>
    <w:p w14:paraId="2D997198" w14:textId="77777777" w:rsidR="009B19AB" w:rsidRPr="00162CE7" w:rsidRDefault="009B19AB" w:rsidP="00162CE7">
      <w:pPr>
        <w:pStyle w:val="Numberedlevel4text"/>
        <w:numPr>
          <w:ilvl w:val="0"/>
          <w:numId w:val="0"/>
        </w:numPr>
        <w:tabs>
          <w:tab w:val="left" w:pos="720"/>
        </w:tabs>
        <w:spacing w:after="0"/>
        <w:ind w:left="1134" w:hanging="1134"/>
        <w:jc w:val="both"/>
        <w:rPr>
          <w:rFonts w:cs="Arial"/>
          <w:sz w:val="22"/>
          <w:szCs w:val="22"/>
        </w:rPr>
      </w:pPr>
      <w:proofErr w:type="gramStart"/>
      <w:r w:rsidRPr="00162CE7">
        <w:rPr>
          <w:rFonts w:cs="Arial"/>
          <w:sz w:val="22"/>
          <w:szCs w:val="22"/>
        </w:rPr>
        <w:t>weighting</w:t>
      </w:r>
      <w:proofErr w:type="gramEnd"/>
      <w:r w:rsidRPr="00162CE7">
        <w:rPr>
          <w:rFonts w:cs="Arial"/>
          <w:sz w:val="22"/>
          <w:szCs w:val="22"/>
        </w:rPr>
        <w:t xml:space="preserve"> is then applied to give an adjusted score.</w:t>
      </w:r>
    </w:p>
    <w:p w14:paraId="72A79E2C" w14:textId="77777777" w:rsidR="009B19AB" w:rsidRPr="00162CE7" w:rsidRDefault="009B19AB" w:rsidP="00162CE7">
      <w:pPr>
        <w:pStyle w:val="NICEnormal"/>
        <w:spacing w:after="0"/>
        <w:jc w:val="both"/>
        <w:rPr>
          <w:rFonts w:cs="Arial"/>
          <w:sz w:val="22"/>
          <w:szCs w:val="22"/>
        </w:rPr>
      </w:pPr>
    </w:p>
    <w:tbl>
      <w:tblPr>
        <w:tblW w:w="0" w:type="auto"/>
        <w:tblInd w:w="817" w:type="dxa"/>
        <w:tblCellMar>
          <w:left w:w="0" w:type="dxa"/>
          <w:right w:w="0" w:type="dxa"/>
        </w:tblCellMar>
        <w:tblLook w:val="04A0" w:firstRow="1" w:lastRow="0" w:firstColumn="1" w:lastColumn="0" w:noHBand="0" w:noVBand="1"/>
      </w:tblPr>
      <w:tblGrid>
        <w:gridCol w:w="904"/>
        <w:gridCol w:w="4668"/>
      </w:tblGrid>
      <w:tr w:rsidR="009B19AB" w:rsidRPr="00162CE7" w14:paraId="029FAEA7" w14:textId="77777777" w:rsidTr="00D45C24">
        <w:tc>
          <w:tcPr>
            <w:tcW w:w="9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6BE28A" w14:textId="77777777" w:rsidR="009B19AB" w:rsidRPr="00162CE7" w:rsidRDefault="009B19AB" w:rsidP="00162CE7">
            <w:pPr>
              <w:pStyle w:val="ITTTableHeading"/>
              <w:spacing w:beforeLines="0" w:line="360" w:lineRule="auto"/>
              <w:ind w:left="76"/>
              <w:jc w:val="both"/>
            </w:pPr>
            <w:r w:rsidRPr="00162CE7">
              <w:t>Score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DE98FA" w14:textId="77777777" w:rsidR="009B19AB" w:rsidRPr="00162CE7" w:rsidRDefault="009B19AB" w:rsidP="00162CE7">
            <w:pPr>
              <w:pStyle w:val="ITTTableHeading"/>
              <w:spacing w:beforeLines="0" w:line="360" w:lineRule="auto"/>
              <w:ind w:left="709"/>
              <w:jc w:val="both"/>
            </w:pPr>
            <w:r w:rsidRPr="00162CE7">
              <w:t>Guide</w:t>
            </w:r>
          </w:p>
        </w:tc>
      </w:tr>
      <w:tr w:rsidR="009B19AB" w:rsidRPr="00162CE7" w14:paraId="7A09B07C" w14:textId="77777777" w:rsidTr="00D45C24">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FBEBA6" w14:textId="77777777" w:rsidR="009B19AB" w:rsidRPr="00162CE7" w:rsidRDefault="009B19AB" w:rsidP="00162CE7">
            <w:pPr>
              <w:pStyle w:val="ITTTable1"/>
              <w:spacing w:beforeLines="0" w:line="360" w:lineRule="auto"/>
              <w:ind w:left="76"/>
              <w:jc w:val="center"/>
            </w:pPr>
            <w:r w:rsidRPr="00162CE7">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58C14E0" w14:textId="77777777" w:rsidR="009B19AB" w:rsidRPr="00162CE7" w:rsidRDefault="009B19AB" w:rsidP="00162CE7">
            <w:pPr>
              <w:pStyle w:val="ITTTable1"/>
              <w:spacing w:beforeLines="0" w:line="360" w:lineRule="auto"/>
              <w:ind w:left="709"/>
              <w:jc w:val="both"/>
            </w:pPr>
            <w:r w:rsidRPr="00162CE7">
              <w:t>The point is omitted</w:t>
            </w:r>
          </w:p>
        </w:tc>
      </w:tr>
      <w:tr w:rsidR="009B19AB" w:rsidRPr="00162CE7" w14:paraId="7FA9D2FD" w14:textId="77777777" w:rsidTr="00D45C24">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C48074" w14:textId="77777777" w:rsidR="009B19AB" w:rsidRPr="00162CE7" w:rsidRDefault="009B19AB" w:rsidP="00162CE7">
            <w:pPr>
              <w:pStyle w:val="ITTTable1"/>
              <w:spacing w:beforeLines="0" w:line="360" w:lineRule="auto"/>
              <w:ind w:left="76"/>
              <w:jc w:val="center"/>
            </w:pPr>
            <w:r w:rsidRPr="00162CE7">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D80C245" w14:textId="77777777" w:rsidR="009B19AB" w:rsidRPr="00162CE7" w:rsidRDefault="009B19AB" w:rsidP="00162CE7">
            <w:pPr>
              <w:pStyle w:val="ITTTable1"/>
              <w:spacing w:beforeLines="0" w:line="360" w:lineRule="auto"/>
              <w:ind w:left="709"/>
              <w:jc w:val="both"/>
            </w:pPr>
            <w:r w:rsidRPr="00162CE7">
              <w:t>Not explained / repeat of specification</w:t>
            </w:r>
          </w:p>
        </w:tc>
      </w:tr>
      <w:tr w:rsidR="009B19AB" w:rsidRPr="00162CE7" w14:paraId="60462243" w14:textId="77777777" w:rsidTr="00D45C24">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1032EA" w14:textId="77777777" w:rsidR="009B19AB" w:rsidRPr="00162CE7" w:rsidRDefault="009B19AB" w:rsidP="00162CE7">
            <w:pPr>
              <w:pStyle w:val="ITTTable1"/>
              <w:spacing w:beforeLines="0" w:line="360" w:lineRule="auto"/>
              <w:ind w:left="76"/>
              <w:jc w:val="center"/>
            </w:pPr>
            <w:r w:rsidRPr="00162CE7">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57E105A" w14:textId="77777777" w:rsidR="009B19AB" w:rsidRPr="00162CE7" w:rsidRDefault="009B19AB" w:rsidP="00162CE7">
            <w:pPr>
              <w:pStyle w:val="ITTTable1"/>
              <w:spacing w:beforeLines="0" w:line="360" w:lineRule="auto"/>
              <w:ind w:left="709"/>
              <w:jc w:val="both"/>
            </w:pPr>
            <w:r w:rsidRPr="00162CE7">
              <w:t>The point is not acceptable</w:t>
            </w:r>
          </w:p>
        </w:tc>
      </w:tr>
      <w:tr w:rsidR="009B19AB" w:rsidRPr="00162CE7" w14:paraId="789428B7" w14:textId="77777777" w:rsidTr="00D45C24">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9D4ECF" w14:textId="77777777" w:rsidR="009B19AB" w:rsidRPr="00162CE7" w:rsidRDefault="009B19AB" w:rsidP="00162CE7">
            <w:pPr>
              <w:pStyle w:val="ITTTable1"/>
              <w:spacing w:beforeLines="0" w:line="360" w:lineRule="auto"/>
              <w:ind w:left="76"/>
              <w:jc w:val="center"/>
            </w:pPr>
            <w:r w:rsidRPr="00162CE7">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6E55FAD" w14:textId="77777777" w:rsidR="009B19AB" w:rsidRPr="00162CE7" w:rsidRDefault="009B19AB" w:rsidP="00162CE7">
            <w:pPr>
              <w:pStyle w:val="ITTTable1"/>
              <w:spacing w:beforeLines="0" w:line="360" w:lineRule="auto"/>
              <w:ind w:left="709"/>
              <w:jc w:val="both"/>
            </w:pPr>
            <w:r w:rsidRPr="00162CE7">
              <w:t>The point is possibly acceptable</w:t>
            </w:r>
          </w:p>
        </w:tc>
      </w:tr>
      <w:tr w:rsidR="009B19AB" w:rsidRPr="00162CE7" w14:paraId="5B90128F" w14:textId="77777777" w:rsidTr="00D45C24">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EAEF83" w14:textId="77777777" w:rsidR="009B19AB" w:rsidRPr="00162CE7" w:rsidRDefault="009B19AB" w:rsidP="00162CE7">
            <w:pPr>
              <w:pStyle w:val="ITTTable1"/>
              <w:spacing w:beforeLines="0" w:line="360" w:lineRule="auto"/>
              <w:ind w:left="76"/>
              <w:jc w:val="center"/>
            </w:pPr>
            <w:r w:rsidRPr="00162CE7">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DF35851" w14:textId="77777777" w:rsidR="009B19AB" w:rsidRPr="00162CE7" w:rsidRDefault="009B19AB" w:rsidP="00162CE7">
            <w:pPr>
              <w:pStyle w:val="ITTTable1"/>
              <w:spacing w:beforeLines="0" w:line="360" w:lineRule="auto"/>
              <w:ind w:left="709"/>
              <w:jc w:val="both"/>
            </w:pPr>
            <w:r w:rsidRPr="00162CE7">
              <w:t>The point is acceptable</w:t>
            </w:r>
          </w:p>
        </w:tc>
      </w:tr>
      <w:tr w:rsidR="009B19AB" w:rsidRPr="00162CE7" w14:paraId="7834A535" w14:textId="77777777" w:rsidTr="00D45C24">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24F0CF" w14:textId="77777777" w:rsidR="009B19AB" w:rsidRPr="00162CE7" w:rsidRDefault="009B19AB" w:rsidP="00162CE7">
            <w:pPr>
              <w:pStyle w:val="ITTTable1"/>
              <w:spacing w:beforeLines="0" w:line="360" w:lineRule="auto"/>
              <w:ind w:left="76"/>
              <w:jc w:val="center"/>
            </w:pPr>
            <w:r w:rsidRPr="00162CE7">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1370E84" w14:textId="77777777" w:rsidR="009B19AB" w:rsidRPr="00162CE7" w:rsidRDefault="009B19AB" w:rsidP="00162CE7">
            <w:pPr>
              <w:pStyle w:val="ITTTable1"/>
              <w:spacing w:beforeLines="0" w:line="360" w:lineRule="auto"/>
              <w:ind w:left="709"/>
              <w:jc w:val="both"/>
            </w:pPr>
            <w:r w:rsidRPr="00162CE7">
              <w:t>The point is well made and acceptable</w:t>
            </w:r>
          </w:p>
        </w:tc>
      </w:tr>
      <w:tr w:rsidR="009B19AB" w:rsidRPr="00162CE7" w14:paraId="2D347806" w14:textId="77777777" w:rsidTr="00D45C24">
        <w:tc>
          <w:tcPr>
            <w:tcW w:w="9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B2D87E" w14:textId="77777777" w:rsidR="009B19AB" w:rsidRPr="00162CE7" w:rsidRDefault="009B19AB" w:rsidP="00162CE7">
            <w:pPr>
              <w:pStyle w:val="ITTTable1"/>
              <w:spacing w:beforeLines="0" w:line="360" w:lineRule="auto"/>
              <w:ind w:left="76"/>
              <w:jc w:val="center"/>
            </w:pPr>
            <w:r w:rsidRPr="00162CE7">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6282586" w14:textId="77777777" w:rsidR="009B19AB" w:rsidRPr="00162CE7" w:rsidRDefault="009B19AB" w:rsidP="00162CE7">
            <w:pPr>
              <w:pStyle w:val="ITTTable1"/>
              <w:spacing w:beforeLines="0" w:line="360" w:lineRule="auto"/>
              <w:ind w:left="709"/>
              <w:jc w:val="both"/>
            </w:pPr>
            <w:r w:rsidRPr="00162CE7">
              <w:t>Exceeds expectations / excellent</w:t>
            </w:r>
          </w:p>
        </w:tc>
      </w:tr>
    </w:tbl>
    <w:p w14:paraId="50ED38B3" w14:textId="77777777" w:rsidR="009B19AB" w:rsidRPr="00162CE7" w:rsidRDefault="009B19AB" w:rsidP="00162CE7">
      <w:pPr>
        <w:spacing w:line="360" w:lineRule="auto"/>
        <w:rPr>
          <w:rFonts w:ascii="Arial" w:hAnsi="Arial" w:cs="Arial"/>
          <w:b/>
          <w:sz w:val="22"/>
          <w:szCs w:val="22"/>
        </w:rPr>
      </w:pPr>
    </w:p>
    <w:p w14:paraId="37A4FF8C" w14:textId="77777777" w:rsidR="00C57D4E" w:rsidRPr="00162CE7" w:rsidRDefault="00C57D4E" w:rsidP="00162CE7">
      <w:pPr>
        <w:spacing w:line="360" w:lineRule="auto"/>
        <w:rPr>
          <w:rFonts w:ascii="Arial" w:hAnsi="Arial" w:cs="Arial"/>
          <w:b/>
          <w:sz w:val="22"/>
          <w:szCs w:val="22"/>
        </w:rPr>
      </w:pPr>
    </w:p>
    <w:p w14:paraId="4FEC7380" w14:textId="2238CFA9" w:rsidR="004C5F5D" w:rsidRPr="00162CE7" w:rsidRDefault="00ED3252" w:rsidP="00162CE7">
      <w:pPr>
        <w:tabs>
          <w:tab w:val="left" w:pos="720"/>
          <w:tab w:val="left" w:pos="1440"/>
          <w:tab w:val="left" w:pos="2160"/>
          <w:tab w:val="left" w:pos="7620"/>
        </w:tabs>
        <w:spacing w:line="360" w:lineRule="auto"/>
        <w:rPr>
          <w:rFonts w:ascii="Arial" w:hAnsi="Arial" w:cs="Arial"/>
          <w:b/>
          <w:sz w:val="22"/>
          <w:szCs w:val="22"/>
        </w:rPr>
      </w:pPr>
      <w:r w:rsidRPr="00162CE7">
        <w:rPr>
          <w:rFonts w:ascii="Arial" w:hAnsi="Arial" w:cs="Arial"/>
          <w:b/>
          <w:sz w:val="22"/>
          <w:szCs w:val="22"/>
        </w:rPr>
        <w:t>16</w:t>
      </w:r>
      <w:r w:rsidR="00C57D4E" w:rsidRPr="00162CE7">
        <w:rPr>
          <w:rFonts w:ascii="Arial" w:hAnsi="Arial" w:cs="Arial"/>
          <w:b/>
          <w:sz w:val="22"/>
          <w:szCs w:val="22"/>
        </w:rPr>
        <w:t>.0</w:t>
      </w:r>
      <w:r w:rsidR="00C57D4E" w:rsidRPr="00162CE7">
        <w:rPr>
          <w:rFonts w:ascii="Arial" w:hAnsi="Arial" w:cs="Arial"/>
          <w:b/>
          <w:sz w:val="22"/>
          <w:szCs w:val="22"/>
        </w:rPr>
        <w:tab/>
      </w:r>
      <w:r w:rsidR="00E175DB" w:rsidRPr="00162CE7">
        <w:rPr>
          <w:rFonts w:ascii="Arial" w:hAnsi="Arial" w:cs="Arial"/>
          <w:b/>
          <w:sz w:val="22"/>
          <w:szCs w:val="22"/>
        </w:rPr>
        <w:t xml:space="preserve">Non-compliance </w:t>
      </w:r>
      <w:r w:rsidR="004C5F5D" w:rsidRPr="00162CE7">
        <w:rPr>
          <w:rFonts w:ascii="Arial" w:hAnsi="Arial" w:cs="Arial"/>
          <w:b/>
          <w:sz w:val="22"/>
          <w:szCs w:val="22"/>
        </w:rPr>
        <w:t xml:space="preserve"> </w:t>
      </w:r>
      <w:r w:rsidR="00162CE7">
        <w:rPr>
          <w:rFonts w:ascii="Arial" w:hAnsi="Arial" w:cs="Arial"/>
          <w:b/>
          <w:sz w:val="22"/>
          <w:szCs w:val="22"/>
        </w:rPr>
        <w:tab/>
      </w:r>
    </w:p>
    <w:p w14:paraId="3D17E6F1" w14:textId="77777777" w:rsidR="00947038" w:rsidRPr="00162CE7" w:rsidRDefault="00947038" w:rsidP="00162CE7">
      <w:pPr>
        <w:pStyle w:val="ITTBodyLevel2"/>
        <w:numPr>
          <w:ilvl w:val="0"/>
          <w:numId w:val="0"/>
        </w:numPr>
        <w:spacing w:after="0" w:line="360" w:lineRule="auto"/>
        <w:jc w:val="both"/>
        <w:rPr>
          <w:lang w:val="en-US"/>
        </w:rPr>
      </w:pPr>
    </w:p>
    <w:p w14:paraId="5903858A" w14:textId="77777777" w:rsidR="00702DBC" w:rsidRPr="00162CE7" w:rsidRDefault="00702DBC" w:rsidP="00162CE7">
      <w:pPr>
        <w:pStyle w:val="ITTBodyLevel2"/>
        <w:numPr>
          <w:ilvl w:val="0"/>
          <w:numId w:val="0"/>
        </w:numPr>
        <w:spacing w:after="0" w:line="360" w:lineRule="auto"/>
        <w:jc w:val="both"/>
        <w:rPr>
          <w:lang w:val="en-US"/>
        </w:rPr>
      </w:pPr>
      <w:r w:rsidRPr="00162CE7">
        <w:rPr>
          <w:lang w:val="en-US"/>
        </w:rPr>
        <w:t>NICE expressly reserves the right to reject any proposal that:</w:t>
      </w:r>
    </w:p>
    <w:p w14:paraId="7726DEBD" w14:textId="77777777" w:rsidR="00702DBC" w:rsidRPr="00162CE7" w:rsidRDefault="00702DBC" w:rsidP="00162CE7">
      <w:pPr>
        <w:pStyle w:val="ITTBullet1"/>
        <w:numPr>
          <w:ilvl w:val="0"/>
          <w:numId w:val="7"/>
        </w:numPr>
        <w:spacing w:before="0" w:after="0" w:line="360" w:lineRule="auto"/>
        <w:jc w:val="both"/>
      </w:pPr>
      <w:r w:rsidRPr="00162CE7">
        <w:t>Does not follow the instruction to tender guidelines</w:t>
      </w:r>
    </w:p>
    <w:p w14:paraId="293BF02C" w14:textId="77777777" w:rsidR="00702DBC" w:rsidRPr="00162CE7" w:rsidRDefault="00702DBC" w:rsidP="00162CE7">
      <w:pPr>
        <w:pStyle w:val="ITTBullet1"/>
        <w:numPr>
          <w:ilvl w:val="0"/>
          <w:numId w:val="7"/>
        </w:numPr>
        <w:spacing w:before="0" w:after="0" w:line="360" w:lineRule="auto"/>
        <w:jc w:val="both"/>
      </w:pPr>
      <w:r w:rsidRPr="00162CE7">
        <w:t>Is incomplete, for example where answers are not provided to any questions, or a reasonable explanation given as to why an answer  has been omitted</w:t>
      </w:r>
    </w:p>
    <w:p w14:paraId="7B799708" w14:textId="77777777" w:rsidR="00702DBC" w:rsidRPr="00162CE7" w:rsidRDefault="00702DBC" w:rsidP="00162CE7">
      <w:pPr>
        <w:pStyle w:val="ITTBullet1"/>
        <w:numPr>
          <w:ilvl w:val="0"/>
          <w:numId w:val="7"/>
        </w:numPr>
        <w:spacing w:before="0" w:after="0" w:line="360" w:lineRule="auto"/>
        <w:jc w:val="both"/>
      </w:pPr>
      <w:r w:rsidRPr="00162CE7">
        <w:t>Refuses to adhere to, or makes significant unacceptable changes to the Terms and Conditions of Contract</w:t>
      </w:r>
    </w:p>
    <w:p w14:paraId="02A3FFF4" w14:textId="77777777" w:rsidR="00702DBC" w:rsidRPr="00162CE7" w:rsidRDefault="00702DBC" w:rsidP="00162CE7">
      <w:pPr>
        <w:pStyle w:val="ITTBullet1"/>
        <w:numPr>
          <w:ilvl w:val="0"/>
          <w:numId w:val="7"/>
        </w:numPr>
        <w:spacing w:before="0" w:after="0" w:line="360" w:lineRule="auto"/>
        <w:jc w:val="both"/>
        <w:rPr>
          <w:bCs/>
          <w:color w:val="000000"/>
        </w:rPr>
      </w:pPr>
      <w:r w:rsidRPr="00162CE7">
        <w:rPr>
          <w:color w:val="000000"/>
        </w:rPr>
        <w:t>Has not responded to any mandatory elements, including failing to provide requested documents (i.e. the tender is non-compliant).</w:t>
      </w:r>
    </w:p>
    <w:p w14:paraId="689ED26F" w14:textId="77777777" w:rsidR="00702DBC" w:rsidRPr="00162CE7" w:rsidRDefault="00702DBC" w:rsidP="00162CE7">
      <w:pPr>
        <w:spacing w:line="360" w:lineRule="auto"/>
        <w:rPr>
          <w:rFonts w:ascii="Arial" w:eastAsia="Calibri" w:hAnsi="Arial" w:cs="Arial"/>
          <w:sz w:val="22"/>
          <w:szCs w:val="22"/>
        </w:rPr>
      </w:pPr>
    </w:p>
    <w:p w14:paraId="2FFBDF45" w14:textId="77777777" w:rsidR="00702DBC" w:rsidRPr="00162CE7" w:rsidRDefault="00702DBC" w:rsidP="00162CE7">
      <w:pPr>
        <w:spacing w:line="360" w:lineRule="auto"/>
        <w:rPr>
          <w:rFonts w:ascii="Arial" w:hAnsi="Arial" w:cs="Arial"/>
          <w:b/>
          <w:sz w:val="22"/>
          <w:szCs w:val="22"/>
        </w:rPr>
      </w:pPr>
    </w:p>
    <w:p w14:paraId="6CB1169B" w14:textId="77777777" w:rsidR="008C155A" w:rsidRPr="00162CE7" w:rsidRDefault="008C155A" w:rsidP="00162CE7">
      <w:pPr>
        <w:pStyle w:val="Paragraphnonumbers"/>
        <w:spacing w:after="0" w:line="360" w:lineRule="auto"/>
        <w:rPr>
          <w:rFonts w:cs="Arial"/>
          <w:sz w:val="22"/>
          <w:szCs w:val="22"/>
        </w:rPr>
      </w:pPr>
    </w:p>
    <w:sectPr w:rsidR="008C155A" w:rsidRPr="00162CE7" w:rsidSect="001714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2FA21" w14:textId="77777777" w:rsidR="008C155A" w:rsidRDefault="008C155A" w:rsidP="00446BEE">
      <w:r>
        <w:separator/>
      </w:r>
    </w:p>
  </w:endnote>
  <w:endnote w:type="continuationSeparator" w:id="0">
    <w:p w14:paraId="4BC7E446" w14:textId="77777777" w:rsidR="008C155A" w:rsidRDefault="008C155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77E8" w14:textId="77777777" w:rsidR="00446BEE" w:rsidRDefault="00E73BFA">
    <w:pPr>
      <w:pStyle w:val="Footer"/>
    </w:pPr>
    <w:r>
      <w:t>Staff Survey tender specification 2017</w:t>
    </w:r>
    <w:r w:rsidR="00446BEE">
      <w:tab/>
    </w:r>
    <w:r w:rsidR="00446BEE">
      <w:tab/>
    </w:r>
    <w:r w:rsidR="00446BEE">
      <w:fldChar w:fldCharType="begin"/>
    </w:r>
    <w:r w:rsidR="00446BEE">
      <w:instrText xml:space="preserve"> PAGE </w:instrText>
    </w:r>
    <w:r w:rsidR="00446BEE">
      <w:fldChar w:fldCharType="separate"/>
    </w:r>
    <w:r w:rsidR="0027781D">
      <w:rPr>
        <w:noProof/>
      </w:rPr>
      <w:t>13</w:t>
    </w:r>
    <w:r w:rsidR="00446BEE">
      <w:fldChar w:fldCharType="end"/>
    </w:r>
    <w:r w:rsidR="00446BEE">
      <w:t xml:space="preserve"> of </w:t>
    </w:r>
    <w:fldSimple w:instr=" NUMPAGES  ">
      <w:r w:rsidR="0027781D">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B1BD5" w14:textId="77777777" w:rsidR="008C155A" w:rsidRDefault="008C155A" w:rsidP="00446BEE">
      <w:r>
        <w:separator/>
      </w:r>
    </w:p>
  </w:footnote>
  <w:footnote w:type="continuationSeparator" w:id="0">
    <w:p w14:paraId="6BCEE85E" w14:textId="77777777" w:rsidR="008C155A" w:rsidRDefault="008C155A"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AB9"/>
    <w:multiLevelType w:val="multilevel"/>
    <w:tmpl w:val="41140172"/>
    <w:lvl w:ilvl="0">
      <w:start w:val="11"/>
      <w:numFmt w:val="decimal"/>
      <w:lvlText w:val="%1"/>
      <w:lvlJc w:val="left"/>
      <w:pPr>
        <w:ind w:left="600" w:hanging="600"/>
      </w:pPr>
      <w:rPr>
        <w:rFonts w:hint="default"/>
      </w:rPr>
    </w:lvl>
    <w:lvl w:ilvl="1">
      <w:start w:val="2"/>
      <w:numFmt w:val="decimal"/>
      <w:lvlText w:val="%1.%2"/>
      <w:lvlJc w:val="left"/>
      <w:pPr>
        <w:ind w:left="1390" w:hanging="600"/>
      </w:pPr>
      <w:rPr>
        <w:rFonts w:hint="default"/>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 w15:restartNumberingAfterBreak="0">
    <w:nsid w:val="018A28C2"/>
    <w:multiLevelType w:val="multilevel"/>
    <w:tmpl w:val="931C27F2"/>
    <w:lvl w:ilvl="0">
      <w:start w:val="11"/>
      <w:numFmt w:val="decimal"/>
      <w:lvlText w:val="%1"/>
      <w:lvlJc w:val="left"/>
      <w:pPr>
        <w:ind w:left="600" w:hanging="600"/>
      </w:pPr>
      <w:rPr>
        <w:rFonts w:hint="default"/>
      </w:rPr>
    </w:lvl>
    <w:lvl w:ilvl="1">
      <w:start w:val="1"/>
      <w:numFmt w:val="decimal"/>
      <w:lvlText w:val="%1.%2"/>
      <w:lvlJc w:val="left"/>
      <w:pPr>
        <w:ind w:left="1390" w:hanging="600"/>
      </w:pPr>
      <w:rPr>
        <w:rFonts w:hint="default"/>
      </w:rPr>
    </w:lvl>
    <w:lvl w:ilvl="2">
      <w:start w:val="6"/>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2" w15:restartNumberingAfterBreak="0">
    <w:nsid w:val="03337935"/>
    <w:multiLevelType w:val="multilevel"/>
    <w:tmpl w:val="055CE23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A5AFA"/>
    <w:multiLevelType w:val="multilevel"/>
    <w:tmpl w:val="009CBF1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37790A"/>
    <w:multiLevelType w:val="multilevel"/>
    <w:tmpl w:val="90E4165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E5F6789"/>
    <w:multiLevelType w:val="multilevel"/>
    <w:tmpl w:val="980A6066"/>
    <w:lvl w:ilvl="0">
      <w:start w:val="10"/>
      <w:numFmt w:val="decimal"/>
      <w:lvlText w:val="%1"/>
      <w:lvlJc w:val="left"/>
      <w:pPr>
        <w:ind w:left="600" w:hanging="600"/>
      </w:pPr>
      <w:rPr>
        <w:rFonts w:hint="default"/>
      </w:rPr>
    </w:lvl>
    <w:lvl w:ilvl="1">
      <w:start w:val="7"/>
      <w:numFmt w:val="decimal"/>
      <w:lvlText w:val="%1.%2"/>
      <w:lvlJc w:val="left"/>
      <w:pPr>
        <w:ind w:left="1185" w:hanging="60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C3584"/>
    <w:multiLevelType w:val="multilevel"/>
    <w:tmpl w:val="23586854"/>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i w:val="0"/>
      </w:rPr>
    </w:lvl>
    <w:lvl w:ilvl="2">
      <w:start w:val="1"/>
      <w:numFmt w:val="decimal"/>
      <w:pStyle w:val="Numberedheading3"/>
      <w:lvlText w:val="%1.%2.%3"/>
      <w:lvlJc w:val="left"/>
      <w:pPr>
        <w:tabs>
          <w:tab w:val="num" w:pos="1417"/>
        </w:tabs>
        <w:ind w:left="1417" w:hanging="1134"/>
      </w:pPr>
      <w:rPr>
        <w:rFonts w:hint="default"/>
        <w:b w:val="0"/>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15:restartNumberingAfterBreak="0">
    <w:nsid w:val="31A423E2"/>
    <w:multiLevelType w:val="hybridMultilevel"/>
    <w:tmpl w:val="3BCC595C"/>
    <w:lvl w:ilvl="0" w:tplc="A582EFD6">
      <w:start w:val="1"/>
      <w:numFmt w:val="bullet"/>
      <w:pStyle w:val="ITTBullet"/>
      <w:lvlText w:val=""/>
      <w:lvlJc w:val="left"/>
      <w:pPr>
        <w:ind w:left="1854" w:hanging="360"/>
      </w:pPr>
      <w:rPr>
        <w:rFonts w:ascii="Symbol" w:hAnsi="Symbol" w:hint="default"/>
      </w:rPr>
    </w:lvl>
    <w:lvl w:ilvl="1" w:tplc="F5568B38">
      <w:start w:val="1"/>
      <w:numFmt w:val="bullet"/>
      <w:pStyle w:val="ITTBulletlevel2"/>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C5C5894"/>
    <w:multiLevelType w:val="hybridMultilevel"/>
    <w:tmpl w:val="71A8AB38"/>
    <w:lvl w:ilvl="0" w:tplc="FF200226">
      <w:start w:val="1"/>
      <w:numFmt w:val="bullet"/>
      <w:pStyle w:val="ITTBullet1"/>
      <w:lvlText w:val=""/>
      <w:lvlJc w:val="left"/>
      <w:pPr>
        <w:ind w:left="360" w:hanging="360"/>
      </w:pPr>
      <w:rPr>
        <w:rFonts w:ascii="Wingdings" w:hAnsi="Wingdings" w:hint="default"/>
      </w:rPr>
    </w:lvl>
    <w:lvl w:ilvl="1" w:tplc="1AC42EBC">
      <w:numFmt w:val="bullet"/>
      <w:lvlText w:val="•"/>
      <w:lvlJc w:val="left"/>
      <w:pPr>
        <w:ind w:left="1125" w:hanging="405"/>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decimal"/>
      <w:lvlText w:val="%6."/>
      <w:lvlJc w:val="left"/>
      <w:pPr>
        <w:tabs>
          <w:tab w:val="num" w:pos="2736"/>
        </w:tabs>
        <w:ind w:left="2736" w:hanging="360"/>
      </w:pPr>
    </w:lvl>
    <w:lvl w:ilvl="6" w:tplc="08090001">
      <w:start w:val="1"/>
      <w:numFmt w:val="decimal"/>
      <w:lvlText w:val="%7."/>
      <w:lvlJc w:val="left"/>
      <w:pPr>
        <w:tabs>
          <w:tab w:val="num" w:pos="3456"/>
        </w:tabs>
        <w:ind w:left="3456" w:hanging="360"/>
      </w:pPr>
    </w:lvl>
    <w:lvl w:ilvl="7" w:tplc="08090003">
      <w:start w:val="1"/>
      <w:numFmt w:val="decimal"/>
      <w:lvlText w:val="%8."/>
      <w:lvlJc w:val="left"/>
      <w:pPr>
        <w:tabs>
          <w:tab w:val="num" w:pos="4176"/>
        </w:tabs>
        <w:ind w:left="4176" w:hanging="360"/>
      </w:pPr>
    </w:lvl>
    <w:lvl w:ilvl="8" w:tplc="08090005">
      <w:start w:val="1"/>
      <w:numFmt w:val="decimal"/>
      <w:lvlText w:val="%9."/>
      <w:lvlJc w:val="left"/>
      <w:pPr>
        <w:tabs>
          <w:tab w:val="num" w:pos="4896"/>
        </w:tabs>
        <w:ind w:left="4896" w:hanging="360"/>
      </w:pPr>
    </w:lvl>
  </w:abstractNum>
  <w:abstractNum w:abstractNumId="11" w15:restartNumberingAfterBreak="0">
    <w:nsid w:val="44CF740E"/>
    <w:multiLevelType w:val="hybridMultilevel"/>
    <w:tmpl w:val="F8F461FC"/>
    <w:lvl w:ilvl="0" w:tplc="13002C7C">
      <w:start w:val="5"/>
      <w:numFmt w:val="lowerLetter"/>
      <w:lvlText w:val="%1)"/>
      <w:lvlJc w:val="left"/>
      <w:pPr>
        <w:ind w:left="1080" w:hanging="360"/>
      </w:pPr>
      <w:rPr>
        <w:rFonts w:hint="default"/>
      </w:rPr>
    </w:lvl>
    <w:lvl w:ilvl="1" w:tplc="1ACA0066">
      <w:start w:val="1"/>
      <w:numFmt w:val="lowerLetter"/>
      <w:lvlText w:val="%2."/>
      <w:lvlJc w:val="left"/>
      <w:pPr>
        <w:ind w:left="1800" w:hanging="360"/>
      </w:pPr>
    </w:lvl>
    <w:lvl w:ilvl="2" w:tplc="96AA89DC" w:tentative="1">
      <w:start w:val="1"/>
      <w:numFmt w:val="lowerRoman"/>
      <w:lvlText w:val="%3."/>
      <w:lvlJc w:val="right"/>
      <w:pPr>
        <w:ind w:left="2520" w:hanging="180"/>
      </w:pPr>
    </w:lvl>
    <w:lvl w:ilvl="3" w:tplc="5E4CE114" w:tentative="1">
      <w:start w:val="1"/>
      <w:numFmt w:val="decimal"/>
      <w:lvlText w:val="%4."/>
      <w:lvlJc w:val="left"/>
      <w:pPr>
        <w:ind w:left="3240" w:hanging="360"/>
      </w:pPr>
    </w:lvl>
    <w:lvl w:ilvl="4" w:tplc="5996441A" w:tentative="1">
      <w:start w:val="1"/>
      <w:numFmt w:val="lowerLetter"/>
      <w:lvlText w:val="%5."/>
      <w:lvlJc w:val="left"/>
      <w:pPr>
        <w:ind w:left="3960" w:hanging="360"/>
      </w:pPr>
    </w:lvl>
    <w:lvl w:ilvl="5" w:tplc="2E060F94" w:tentative="1">
      <w:start w:val="1"/>
      <w:numFmt w:val="lowerRoman"/>
      <w:lvlText w:val="%6."/>
      <w:lvlJc w:val="right"/>
      <w:pPr>
        <w:ind w:left="4680" w:hanging="180"/>
      </w:pPr>
    </w:lvl>
    <w:lvl w:ilvl="6" w:tplc="F55C74F2" w:tentative="1">
      <w:start w:val="1"/>
      <w:numFmt w:val="decimal"/>
      <w:lvlText w:val="%7."/>
      <w:lvlJc w:val="left"/>
      <w:pPr>
        <w:ind w:left="5400" w:hanging="360"/>
      </w:pPr>
    </w:lvl>
    <w:lvl w:ilvl="7" w:tplc="DC16B5CA" w:tentative="1">
      <w:start w:val="1"/>
      <w:numFmt w:val="lowerLetter"/>
      <w:lvlText w:val="%8."/>
      <w:lvlJc w:val="left"/>
      <w:pPr>
        <w:ind w:left="6120" w:hanging="360"/>
      </w:pPr>
    </w:lvl>
    <w:lvl w:ilvl="8" w:tplc="86AE4C7E" w:tentative="1">
      <w:start w:val="1"/>
      <w:numFmt w:val="lowerRoman"/>
      <w:lvlText w:val="%9."/>
      <w:lvlJc w:val="right"/>
      <w:pPr>
        <w:ind w:left="6840" w:hanging="180"/>
      </w:pPr>
    </w:lvl>
  </w:abstractNum>
  <w:abstractNum w:abstractNumId="12" w15:restartNumberingAfterBreak="0">
    <w:nsid w:val="46957B07"/>
    <w:multiLevelType w:val="hybridMultilevel"/>
    <w:tmpl w:val="9D5C5248"/>
    <w:lvl w:ilvl="0" w:tplc="B5586BBE">
      <w:start w:val="1"/>
      <w:numFmt w:val="bullet"/>
      <w:lvlText w:val=""/>
      <w:lvlJc w:val="left"/>
      <w:pPr>
        <w:ind w:left="1287" w:hanging="360"/>
      </w:pPr>
      <w:rPr>
        <w:rFonts w:ascii="Symbol" w:hAnsi="Symbol" w:hint="default"/>
      </w:rPr>
    </w:lvl>
    <w:lvl w:ilvl="1" w:tplc="08090019" w:tentative="1">
      <w:start w:val="1"/>
      <w:numFmt w:val="bullet"/>
      <w:lvlText w:val="o"/>
      <w:lvlJc w:val="left"/>
      <w:pPr>
        <w:ind w:left="2007" w:hanging="360"/>
      </w:pPr>
      <w:rPr>
        <w:rFonts w:ascii="Courier New" w:hAnsi="Courier New" w:cs="Courier New" w:hint="default"/>
      </w:rPr>
    </w:lvl>
    <w:lvl w:ilvl="2" w:tplc="0809001B" w:tentative="1">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abstractNum w:abstractNumId="13" w15:restartNumberingAfterBreak="0">
    <w:nsid w:val="4DE758AA"/>
    <w:multiLevelType w:val="multilevel"/>
    <w:tmpl w:val="81B0CE1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351C3E"/>
    <w:multiLevelType w:val="multilevel"/>
    <w:tmpl w:val="F294AD88"/>
    <w:lvl w:ilvl="0">
      <w:start w:val="11"/>
      <w:numFmt w:val="decimal"/>
      <w:lvlText w:val="%1"/>
      <w:lvlJc w:val="left"/>
      <w:pPr>
        <w:ind w:left="600" w:hanging="600"/>
      </w:pPr>
      <w:rPr>
        <w:rFonts w:hint="default"/>
      </w:rPr>
    </w:lvl>
    <w:lvl w:ilvl="1">
      <w:start w:val="5"/>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5" w15:restartNumberingAfterBreak="0">
    <w:nsid w:val="5FAC0231"/>
    <w:multiLevelType w:val="multilevel"/>
    <w:tmpl w:val="92BCA1FA"/>
    <w:lvl w:ilvl="0">
      <w:start w:val="11"/>
      <w:numFmt w:val="decimal"/>
      <w:lvlText w:val="%1.0"/>
      <w:lvlJc w:val="left"/>
      <w:pPr>
        <w:ind w:left="561" w:hanging="420"/>
      </w:pPr>
      <w:rPr>
        <w:rFonts w:hint="default"/>
      </w:rPr>
    </w:lvl>
    <w:lvl w:ilvl="1">
      <w:start w:val="1"/>
      <w:numFmt w:val="decimal"/>
      <w:lvlText w:val="%1.%2"/>
      <w:lvlJc w:val="left"/>
      <w:pPr>
        <w:ind w:left="1281" w:hanging="420"/>
      </w:pPr>
      <w:rPr>
        <w:rFonts w:hint="default"/>
      </w:rPr>
    </w:lvl>
    <w:lvl w:ilvl="2">
      <w:start w:val="1"/>
      <w:numFmt w:val="decimal"/>
      <w:lvlText w:val="%1.%2.%3"/>
      <w:lvlJc w:val="left"/>
      <w:pPr>
        <w:ind w:left="2301" w:hanging="720"/>
      </w:pPr>
      <w:rPr>
        <w:rFonts w:hint="default"/>
      </w:rPr>
    </w:lvl>
    <w:lvl w:ilvl="3">
      <w:start w:val="1"/>
      <w:numFmt w:val="decimal"/>
      <w:lvlText w:val="%1.%2.%3.%4"/>
      <w:lvlJc w:val="left"/>
      <w:pPr>
        <w:ind w:left="3021" w:hanging="720"/>
      </w:pPr>
      <w:rPr>
        <w:rFonts w:hint="default"/>
      </w:rPr>
    </w:lvl>
    <w:lvl w:ilvl="4">
      <w:start w:val="1"/>
      <w:numFmt w:val="decimal"/>
      <w:lvlText w:val="%1.%2.%3.%4.%5"/>
      <w:lvlJc w:val="left"/>
      <w:pPr>
        <w:ind w:left="4101" w:hanging="1080"/>
      </w:pPr>
      <w:rPr>
        <w:rFonts w:hint="default"/>
      </w:rPr>
    </w:lvl>
    <w:lvl w:ilvl="5">
      <w:start w:val="1"/>
      <w:numFmt w:val="decimal"/>
      <w:lvlText w:val="%1.%2.%3.%4.%5.%6"/>
      <w:lvlJc w:val="left"/>
      <w:pPr>
        <w:ind w:left="4821" w:hanging="1080"/>
      </w:pPr>
      <w:rPr>
        <w:rFonts w:hint="default"/>
      </w:rPr>
    </w:lvl>
    <w:lvl w:ilvl="6">
      <w:start w:val="1"/>
      <w:numFmt w:val="decimal"/>
      <w:lvlText w:val="%1.%2.%3.%4.%5.%6.%7"/>
      <w:lvlJc w:val="left"/>
      <w:pPr>
        <w:ind w:left="5901" w:hanging="1440"/>
      </w:pPr>
      <w:rPr>
        <w:rFonts w:hint="default"/>
      </w:rPr>
    </w:lvl>
    <w:lvl w:ilvl="7">
      <w:start w:val="1"/>
      <w:numFmt w:val="decimal"/>
      <w:lvlText w:val="%1.%2.%3.%4.%5.%6.%7.%8"/>
      <w:lvlJc w:val="left"/>
      <w:pPr>
        <w:ind w:left="6621" w:hanging="1440"/>
      </w:pPr>
      <w:rPr>
        <w:rFonts w:hint="default"/>
      </w:rPr>
    </w:lvl>
    <w:lvl w:ilvl="8">
      <w:start w:val="1"/>
      <w:numFmt w:val="decimal"/>
      <w:lvlText w:val="%1.%2.%3.%4.%5.%6.%7.%8.%9"/>
      <w:lvlJc w:val="left"/>
      <w:pPr>
        <w:ind w:left="7701" w:hanging="1800"/>
      </w:pPr>
      <w:rPr>
        <w:rFonts w:hint="default"/>
      </w:rPr>
    </w:lvl>
  </w:abstractNum>
  <w:abstractNum w:abstractNumId="16" w15:restartNumberingAfterBreak="0">
    <w:nsid w:val="627165D8"/>
    <w:multiLevelType w:val="hybridMultilevel"/>
    <w:tmpl w:val="D6A6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35F78A7"/>
    <w:multiLevelType w:val="multilevel"/>
    <w:tmpl w:val="055CE23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6127D4D"/>
    <w:multiLevelType w:val="multilevel"/>
    <w:tmpl w:val="AEF81648"/>
    <w:lvl w:ilvl="0">
      <w:start w:val="1"/>
      <w:numFmt w:val="decimal"/>
      <w:pStyle w:val="ITTHeading1"/>
      <w:lvlText w:val="%1."/>
      <w:lvlJc w:val="left"/>
      <w:pPr>
        <w:ind w:left="1021" w:hanging="1021"/>
      </w:pPr>
      <w:rPr>
        <w:rFonts w:hint="default"/>
      </w:rPr>
    </w:lvl>
    <w:lvl w:ilvl="1">
      <w:start w:val="1"/>
      <w:numFmt w:val="decimal"/>
      <w:pStyle w:val="ITTBody"/>
      <w:lvlText w:val="4.%2."/>
      <w:lvlJc w:val="left"/>
      <w:pPr>
        <w:ind w:left="57" w:hanging="57"/>
      </w:pPr>
      <w:rPr>
        <w:rFonts w:hint="default"/>
        <w:sz w:val="24"/>
        <w:szCs w:val="24"/>
      </w:rPr>
    </w:lvl>
    <w:lvl w:ilvl="2">
      <w:start w:val="1"/>
      <w:numFmt w:val="decimal"/>
      <w:pStyle w:val="ITTBodyLevel2"/>
      <w:lvlText w:val="%1.%2.%3."/>
      <w:lvlJc w:val="left"/>
      <w:pPr>
        <w:ind w:left="1163"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9" w15:restartNumberingAfterBreak="0">
    <w:nsid w:val="67E8099E"/>
    <w:multiLevelType w:val="multilevel"/>
    <w:tmpl w:val="1B1C5762"/>
    <w:lvl w:ilvl="0">
      <w:start w:val="11"/>
      <w:numFmt w:val="decimal"/>
      <w:lvlText w:val="%1"/>
      <w:lvlJc w:val="left"/>
      <w:pPr>
        <w:ind w:left="600" w:hanging="600"/>
      </w:pPr>
      <w:rPr>
        <w:rFonts w:hint="default"/>
        <w:color w:val="auto"/>
      </w:rPr>
    </w:lvl>
    <w:lvl w:ilvl="1">
      <w:start w:val="2"/>
      <w:numFmt w:val="decimal"/>
      <w:lvlText w:val="%1.%2"/>
      <w:lvlJc w:val="left"/>
      <w:pPr>
        <w:ind w:left="1390" w:hanging="600"/>
      </w:pPr>
      <w:rPr>
        <w:rFonts w:hint="default"/>
        <w:color w:val="auto"/>
      </w:rPr>
    </w:lvl>
    <w:lvl w:ilvl="2">
      <w:start w:val="1"/>
      <w:numFmt w:val="decimal"/>
      <w:lvlText w:val="%1.%2.%3"/>
      <w:lvlJc w:val="left"/>
      <w:pPr>
        <w:ind w:left="2300" w:hanging="720"/>
      </w:pPr>
      <w:rPr>
        <w:rFonts w:hint="default"/>
        <w:color w:val="auto"/>
      </w:rPr>
    </w:lvl>
    <w:lvl w:ilvl="3">
      <w:start w:val="1"/>
      <w:numFmt w:val="decimal"/>
      <w:lvlText w:val="%1.%2.%3.%4"/>
      <w:lvlJc w:val="left"/>
      <w:pPr>
        <w:ind w:left="3090" w:hanging="720"/>
      </w:pPr>
      <w:rPr>
        <w:rFonts w:hint="default"/>
        <w:color w:val="auto"/>
      </w:rPr>
    </w:lvl>
    <w:lvl w:ilvl="4">
      <w:start w:val="1"/>
      <w:numFmt w:val="decimal"/>
      <w:lvlText w:val="%1.%2.%3.%4.%5"/>
      <w:lvlJc w:val="left"/>
      <w:pPr>
        <w:ind w:left="4240" w:hanging="1080"/>
      </w:pPr>
      <w:rPr>
        <w:rFonts w:hint="default"/>
        <w:color w:val="auto"/>
      </w:rPr>
    </w:lvl>
    <w:lvl w:ilvl="5">
      <w:start w:val="1"/>
      <w:numFmt w:val="decimal"/>
      <w:lvlText w:val="%1.%2.%3.%4.%5.%6"/>
      <w:lvlJc w:val="left"/>
      <w:pPr>
        <w:ind w:left="5030" w:hanging="1080"/>
      </w:pPr>
      <w:rPr>
        <w:rFonts w:hint="default"/>
        <w:color w:val="auto"/>
      </w:rPr>
    </w:lvl>
    <w:lvl w:ilvl="6">
      <w:start w:val="1"/>
      <w:numFmt w:val="decimal"/>
      <w:lvlText w:val="%1.%2.%3.%4.%5.%6.%7"/>
      <w:lvlJc w:val="left"/>
      <w:pPr>
        <w:ind w:left="6180" w:hanging="1440"/>
      </w:pPr>
      <w:rPr>
        <w:rFonts w:hint="default"/>
        <w:color w:val="auto"/>
      </w:rPr>
    </w:lvl>
    <w:lvl w:ilvl="7">
      <w:start w:val="1"/>
      <w:numFmt w:val="decimal"/>
      <w:lvlText w:val="%1.%2.%3.%4.%5.%6.%7.%8"/>
      <w:lvlJc w:val="left"/>
      <w:pPr>
        <w:ind w:left="6970" w:hanging="1440"/>
      </w:pPr>
      <w:rPr>
        <w:rFonts w:hint="default"/>
        <w:color w:val="auto"/>
      </w:rPr>
    </w:lvl>
    <w:lvl w:ilvl="8">
      <w:start w:val="1"/>
      <w:numFmt w:val="decimal"/>
      <w:lvlText w:val="%1.%2.%3.%4.%5.%6.%7.%8.%9"/>
      <w:lvlJc w:val="left"/>
      <w:pPr>
        <w:ind w:left="8120" w:hanging="1800"/>
      </w:pPr>
      <w:rPr>
        <w:rFonts w:hint="default"/>
        <w:color w:val="auto"/>
      </w:rPr>
    </w:lvl>
  </w:abstractNum>
  <w:abstractNum w:abstractNumId="20" w15:restartNumberingAfterBreak="0">
    <w:nsid w:val="67F03D41"/>
    <w:multiLevelType w:val="multilevel"/>
    <w:tmpl w:val="63BC8F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
  </w:num>
  <w:num w:numId="4">
    <w:abstractNumId w:val="17"/>
  </w:num>
  <w:num w:numId="5">
    <w:abstractNumId w:val="18"/>
  </w:num>
  <w:num w:numId="6">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8"/>
  </w:num>
  <w:num w:numId="10">
    <w:abstractNumId w:val="11"/>
  </w:num>
  <w:num w:numId="11">
    <w:abstractNumId w:val="12"/>
  </w:num>
  <w:num w:numId="12">
    <w:abstractNumId w:val="6"/>
  </w:num>
  <w:num w:numId="13">
    <w:abstractNumId w:val="13"/>
  </w:num>
  <w:num w:numId="14">
    <w:abstractNumId w:val="20"/>
  </w:num>
  <w:num w:numId="15">
    <w:abstractNumId w:val="15"/>
  </w:num>
  <w:num w:numId="16">
    <w:abstractNumId w:val="14"/>
  </w:num>
  <w:num w:numId="17">
    <w:abstractNumId w:val="0"/>
  </w:num>
  <w:num w:numId="18">
    <w:abstractNumId w:val="1"/>
  </w:num>
  <w:num w:numId="19">
    <w:abstractNumId w:val="19"/>
  </w:num>
  <w:num w:numId="20">
    <w:abstractNumId w:val="2"/>
  </w:num>
  <w:num w:numId="21">
    <w:abstractNumId w:val="4"/>
  </w:num>
  <w:num w:numId="2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5A"/>
    <w:rsid w:val="000053F8"/>
    <w:rsid w:val="00012F87"/>
    <w:rsid w:val="00021D75"/>
    <w:rsid w:val="00024D0A"/>
    <w:rsid w:val="00032FD1"/>
    <w:rsid w:val="00034E26"/>
    <w:rsid w:val="000427D1"/>
    <w:rsid w:val="000472DC"/>
    <w:rsid w:val="00051CA5"/>
    <w:rsid w:val="000604BC"/>
    <w:rsid w:val="00062BE9"/>
    <w:rsid w:val="00064001"/>
    <w:rsid w:val="00070065"/>
    <w:rsid w:val="000763BA"/>
    <w:rsid w:val="00093611"/>
    <w:rsid w:val="000A3D1E"/>
    <w:rsid w:val="000A4FEE"/>
    <w:rsid w:val="000B06C5"/>
    <w:rsid w:val="000B15BC"/>
    <w:rsid w:val="000B43CD"/>
    <w:rsid w:val="000B5939"/>
    <w:rsid w:val="000B765D"/>
    <w:rsid w:val="000F70D6"/>
    <w:rsid w:val="00104E3B"/>
    <w:rsid w:val="0011147E"/>
    <w:rsid w:val="00111CCE"/>
    <w:rsid w:val="001134E7"/>
    <w:rsid w:val="001273FB"/>
    <w:rsid w:val="001337D7"/>
    <w:rsid w:val="00135A00"/>
    <w:rsid w:val="00141E9A"/>
    <w:rsid w:val="00151E2F"/>
    <w:rsid w:val="0015761C"/>
    <w:rsid w:val="00162CE7"/>
    <w:rsid w:val="0017149E"/>
    <w:rsid w:val="0017169E"/>
    <w:rsid w:val="00181A4A"/>
    <w:rsid w:val="001A4274"/>
    <w:rsid w:val="001B0EE9"/>
    <w:rsid w:val="001B2221"/>
    <w:rsid w:val="001B624A"/>
    <w:rsid w:val="001B65B3"/>
    <w:rsid w:val="001D499E"/>
    <w:rsid w:val="002029A6"/>
    <w:rsid w:val="0021000F"/>
    <w:rsid w:val="00211403"/>
    <w:rsid w:val="00213E76"/>
    <w:rsid w:val="00230ECF"/>
    <w:rsid w:val="00234A8A"/>
    <w:rsid w:val="00240774"/>
    <w:rsid w:val="002408EA"/>
    <w:rsid w:val="002478DB"/>
    <w:rsid w:val="00264E9C"/>
    <w:rsid w:val="002738A6"/>
    <w:rsid w:val="0027781D"/>
    <w:rsid w:val="002819D7"/>
    <w:rsid w:val="002957DF"/>
    <w:rsid w:val="002B5731"/>
    <w:rsid w:val="002C1A7E"/>
    <w:rsid w:val="002D3376"/>
    <w:rsid w:val="002F517D"/>
    <w:rsid w:val="002F7F69"/>
    <w:rsid w:val="003100DD"/>
    <w:rsid w:val="003107E2"/>
    <w:rsid w:val="00311ED0"/>
    <w:rsid w:val="0031231D"/>
    <w:rsid w:val="00322EDC"/>
    <w:rsid w:val="00325A0F"/>
    <w:rsid w:val="00331D52"/>
    <w:rsid w:val="00344DCC"/>
    <w:rsid w:val="003648C5"/>
    <w:rsid w:val="00365E29"/>
    <w:rsid w:val="003722FA"/>
    <w:rsid w:val="00383082"/>
    <w:rsid w:val="003903F7"/>
    <w:rsid w:val="003B35CA"/>
    <w:rsid w:val="003C4F6A"/>
    <w:rsid w:val="003C7AAF"/>
    <w:rsid w:val="003E4719"/>
    <w:rsid w:val="003F324E"/>
    <w:rsid w:val="004075B6"/>
    <w:rsid w:val="004156EC"/>
    <w:rsid w:val="00420952"/>
    <w:rsid w:val="00421827"/>
    <w:rsid w:val="00425DFF"/>
    <w:rsid w:val="0043310E"/>
    <w:rsid w:val="004333F3"/>
    <w:rsid w:val="00433D97"/>
    <w:rsid w:val="00433EFF"/>
    <w:rsid w:val="0044077C"/>
    <w:rsid w:val="00443081"/>
    <w:rsid w:val="00446BEE"/>
    <w:rsid w:val="00455390"/>
    <w:rsid w:val="00460606"/>
    <w:rsid w:val="00477EFD"/>
    <w:rsid w:val="00493BC2"/>
    <w:rsid w:val="004942CD"/>
    <w:rsid w:val="004A7F78"/>
    <w:rsid w:val="004B25F6"/>
    <w:rsid w:val="004B2846"/>
    <w:rsid w:val="004B41F0"/>
    <w:rsid w:val="004B4CD9"/>
    <w:rsid w:val="004C5F5D"/>
    <w:rsid w:val="004E41D5"/>
    <w:rsid w:val="004E71EE"/>
    <w:rsid w:val="004F38D5"/>
    <w:rsid w:val="005025A1"/>
    <w:rsid w:val="0050292C"/>
    <w:rsid w:val="0052142F"/>
    <w:rsid w:val="00521F85"/>
    <w:rsid w:val="005420F7"/>
    <w:rsid w:val="005542B6"/>
    <w:rsid w:val="0056564A"/>
    <w:rsid w:val="00565999"/>
    <w:rsid w:val="005741EA"/>
    <w:rsid w:val="00576523"/>
    <w:rsid w:val="005853B5"/>
    <w:rsid w:val="005C121F"/>
    <w:rsid w:val="005C15D6"/>
    <w:rsid w:val="005C7430"/>
    <w:rsid w:val="005D469E"/>
    <w:rsid w:val="005E71DC"/>
    <w:rsid w:val="005F28FB"/>
    <w:rsid w:val="006060D1"/>
    <w:rsid w:val="006205D4"/>
    <w:rsid w:val="0064171C"/>
    <w:rsid w:val="00652433"/>
    <w:rsid w:val="00653991"/>
    <w:rsid w:val="00655ACE"/>
    <w:rsid w:val="006576B2"/>
    <w:rsid w:val="00663938"/>
    <w:rsid w:val="00664573"/>
    <w:rsid w:val="006921E1"/>
    <w:rsid w:val="00693814"/>
    <w:rsid w:val="006A03A7"/>
    <w:rsid w:val="006A0AA3"/>
    <w:rsid w:val="006B503C"/>
    <w:rsid w:val="006D5885"/>
    <w:rsid w:val="006E58E4"/>
    <w:rsid w:val="006E5FF2"/>
    <w:rsid w:val="006E61BA"/>
    <w:rsid w:val="006F0ED8"/>
    <w:rsid w:val="006F4B25"/>
    <w:rsid w:val="006F6496"/>
    <w:rsid w:val="00702948"/>
    <w:rsid w:val="00702DBC"/>
    <w:rsid w:val="00715E38"/>
    <w:rsid w:val="00730A1F"/>
    <w:rsid w:val="00736348"/>
    <w:rsid w:val="00746838"/>
    <w:rsid w:val="00750EC2"/>
    <w:rsid w:val="00751AD0"/>
    <w:rsid w:val="00760908"/>
    <w:rsid w:val="00781C04"/>
    <w:rsid w:val="00783345"/>
    <w:rsid w:val="007869AC"/>
    <w:rsid w:val="00790F39"/>
    <w:rsid w:val="007A286D"/>
    <w:rsid w:val="007B65C0"/>
    <w:rsid w:val="007D764A"/>
    <w:rsid w:val="007E146E"/>
    <w:rsid w:val="007F238D"/>
    <w:rsid w:val="0080100A"/>
    <w:rsid w:val="00820317"/>
    <w:rsid w:val="0082387D"/>
    <w:rsid w:val="008239E1"/>
    <w:rsid w:val="00841966"/>
    <w:rsid w:val="00850226"/>
    <w:rsid w:val="00852C53"/>
    <w:rsid w:val="008542E5"/>
    <w:rsid w:val="00861B92"/>
    <w:rsid w:val="0087134C"/>
    <w:rsid w:val="008814FB"/>
    <w:rsid w:val="00887FDF"/>
    <w:rsid w:val="008B21F8"/>
    <w:rsid w:val="008B6560"/>
    <w:rsid w:val="008B66D9"/>
    <w:rsid w:val="008B7171"/>
    <w:rsid w:val="008C155A"/>
    <w:rsid w:val="008C6942"/>
    <w:rsid w:val="008D072E"/>
    <w:rsid w:val="008D0E21"/>
    <w:rsid w:val="008D1263"/>
    <w:rsid w:val="008E5321"/>
    <w:rsid w:val="008F5E30"/>
    <w:rsid w:val="00907111"/>
    <w:rsid w:val="00913079"/>
    <w:rsid w:val="00914D7F"/>
    <w:rsid w:val="009162A0"/>
    <w:rsid w:val="00923F10"/>
    <w:rsid w:val="00932165"/>
    <w:rsid w:val="00933810"/>
    <w:rsid w:val="00947038"/>
    <w:rsid w:val="00947E7C"/>
    <w:rsid w:val="00972F7D"/>
    <w:rsid w:val="00985AFB"/>
    <w:rsid w:val="00990A36"/>
    <w:rsid w:val="009B19AB"/>
    <w:rsid w:val="009E6528"/>
    <w:rsid w:val="009E680B"/>
    <w:rsid w:val="00A0625D"/>
    <w:rsid w:val="00A07C45"/>
    <w:rsid w:val="00A10FAD"/>
    <w:rsid w:val="00A15A1F"/>
    <w:rsid w:val="00A225C1"/>
    <w:rsid w:val="00A258C6"/>
    <w:rsid w:val="00A3325A"/>
    <w:rsid w:val="00A336B2"/>
    <w:rsid w:val="00A43013"/>
    <w:rsid w:val="00A53344"/>
    <w:rsid w:val="00A568CC"/>
    <w:rsid w:val="00A61E3E"/>
    <w:rsid w:val="00A6261F"/>
    <w:rsid w:val="00A83956"/>
    <w:rsid w:val="00A92C53"/>
    <w:rsid w:val="00AC2A62"/>
    <w:rsid w:val="00AE5266"/>
    <w:rsid w:val="00AE7460"/>
    <w:rsid w:val="00AF108A"/>
    <w:rsid w:val="00B02E55"/>
    <w:rsid w:val="00B036C1"/>
    <w:rsid w:val="00B2163F"/>
    <w:rsid w:val="00B51D52"/>
    <w:rsid w:val="00B5431F"/>
    <w:rsid w:val="00B54587"/>
    <w:rsid w:val="00B67CF2"/>
    <w:rsid w:val="00B76620"/>
    <w:rsid w:val="00B93DF8"/>
    <w:rsid w:val="00BA7B0F"/>
    <w:rsid w:val="00BC2D79"/>
    <w:rsid w:val="00BC45E8"/>
    <w:rsid w:val="00BE266C"/>
    <w:rsid w:val="00BE5B6B"/>
    <w:rsid w:val="00BF7FE0"/>
    <w:rsid w:val="00C12076"/>
    <w:rsid w:val="00C2503F"/>
    <w:rsid w:val="00C258B3"/>
    <w:rsid w:val="00C31F19"/>
    <w:rsid w:val="00C3656E"/>
    <w:rsid w:val="00C431A2"/>
    <w:rsid w:val="00C57D4E"/>
    <w:rsid w:val="00C62CB5"/>
    <w:rsid w:val="00C81104"/>
    <w:rsid w:val="00C82639"/>
    <w:rsid w:val="00C925B2"/>
    <w:rsid w:val="00C96411"/>
    <w:rsid w:val="00CB0386"/>
    <w:rsid w:val="00CB2AB9"/>
    <w:rsid w:val="00CB5671"/>
    <w:rsid w:val="00CB7B08"/>
    <w:rsid w:val="00CD3C0A"/>
    <w:rsid w:val="00CE2596"/>
    <w:rsid w:val="00CF58B7"/>
    <w:rsid w:val="00CF6F49"/>
    <w:rsid w:val="00D172FA"/>
    <w:rsid w:val="00D174B8"/>
    <w:rsid w:val="00D21B8E"/>
    <w:rsid w:val="00D33B7A"/>
    <w:rsid w:val="00D351C1"/>
    <w:rsid w:val="00D357C9"/>
    <w:rsid w:val="00D35EFB"/>
    <w:rsid w:val="00D43601"/>
    <w:rsid w:val="00D504B3"/>
    <w:rsid w:val="00D560C3"/>
    <w:rsid w:val="00D61EB8"/>
    <w:rsid w:val="00D74F7F"/>
    <w:rsid w:val="00D860EA"/>
    <w:rsid w:val="00D86BF0"/>
    <w:rsid w:val="00DA4F20"/>
    <w:rsid w:val="00DC3CBA"/>
    <w:rsid w:val="00DD145C"/>
    <w:rsid w:val="00DD3192"/>
    <w:rsid w:val="00DF0050"/>
    <w:rsid w:val="00E0219E"/>
    <w:rsid w:val="00E175DB"/>
    <w:rsid w:val="00E51920"/>
    <w:rsid w:val="00E57329"/>
    <w:rsid w:val="00E631A5"/>
    <w:rsid w:val="00E64120"/>
    <w:rsid w:val="00E6421A"/>
    <w:rsid w:val="00E65BAF"/>
    <w:rsid w:val="00E660A1"/>
    <w:rsid w:val="00E73BFA"/>
    <w:rsid w:val="00E948B4"/>
    <w:rsid w:val="00EA190A"/>
    <w:rsid w:val="00EA2EBB"/>
    <w:rsid w:val="00EA3CCF"/>
    <w:rsid w:val="00EA7273"/>
    <w:rsid w:val="00ED3252"/>
    <w:rsid w:val="00ED5674"/>
    <w:rsid w:val="00EF149E"/>
    <w:rsid w:val="00EF7FFE"/>
    <w:rsid w:val="00F055F1"/>
    <w:rsid w:val="00F2470F"/>
    <w:rsid w:val="00F263BC"/>
    <w:rsid w:val="00F30F52"/>
    <w:rsid w:val="00F610AF"/>
    <w:rsid w:val="00F70854"/>
    <w:rsid w:val="00FA2C5A"/>
    <w:rsid w:val="00FB5ACA"/>
    <w:rsid w:val="00FC191F"/>
    <w:rsid w:val="00FC2135"/>
    <w:rsid w:val="00FC2D11"/>
    <w:rsid w:val="00FC6230"/>
    <w:rsid w:val="00FE26D6"/>
    <w:rsid w:val="00FF61E7"/>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B04BA"/>
  <w15:chartTrackingRefBased/>
  <w15:docId w15:val="{F139561E-DCDA-45DE-A24F-394B47A1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5A"/>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paragraph" w:styleId="Heading4">
    <w:name w:val="heading 4"/>
    <w:basedOn w:val="Normal"/>
    <w:next w:val="Normal"/>
    <w:link w:val="Heading4Char"/>
    <w:semiHidden/>
    <w:qFormat/>
    <w:rsid w:val="007E146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E146E"/>
    <w:pPr>
      <w:tabs>
        <w:tab w:val="num" w:pos="1008"/>
      </w:tabs>
      <w:spacing w:before="240" w:after="60"/>
      <w:ind w:left="1008" w:hanging="1008"/>
      <w:outlineLvl w:val="4"/>
    </w:pPr>
    <w:rPr>
      <w:rFonts w:ascii="Arial" w:hAnsi="Arial"/>
      <w:b/>
      <w:bCs/>
      <w:i/>
      <w:iCs/>
      <w:sz w:val="26"/>
      <w:szCs w:val="26"/>
      <w:lang w:eastAsia="en-US"/>
    </w:rPr>
  </w:style>
  <w:style w:type="paragraph" w:styleId="Heading6">
    <w:name w:val="heading 6"/>
    <w:basedOn w:val="Normal"/>
    <w:next w:val="Normal"/>
    <w:link w:val="Heading6Char"/>
    <w:qFormat/>
    <w:rsid w:val="007E146E"/>
    <w:pPr>
      <w:tabs>
        <w:tab w:val="num" w:pos="1152"/>
      </w:tabs>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7E146E"/>
    <w:pPr>
      <w:tabs>
        <w:tab w:val="num" w:pos="1296"/>
      </w:tabs>
      <w:spacing w:before="240" w:after="60"/>
      <w:ind w:left="1296" w:hanging="1296"/>
      <w:outlineLvl w:val="6"/>
    </w:pPr>
    <w:rPr>
      <w:lang w:eastAsia="en-US"/>
    </w:rPr>
  </w:style>
  <w:style w:type="paragraph" w:styleId="Heading8">
    <w:name w:val="heading 8"/>
    <w:basedOn w:val="Normal"/>
    <w:next w:val="Normal"/>
    <w:link w:val="Heading8Char"/>
    <w:qFormat/>
    <w:rsid w:val="007E146E"/>
    <w:p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qFormat/>
    <w:rsid w:val="007E146E"/>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rsid w:val="00BE266C"/>
    <w:rPr>
      <w:color w:val="0000FF"/>
      <w:u w:val="single"/>
    </w:rPr>
  </w:style>
  <w:style w:type="paragraph" w:styleId="NormalWeb">
    <w:name w:val="Normal (Web)"/>
    <w:basedOn w:val="Normal"/>
    <w:uiPriority w:val="99"/>
    <w:unhideWhenUsed/>
    <w:rsid w:val="00BE266C"/>
    <w:pPr>
      <w:spacing w:before="100" w:beforeAutospacing="1" w:after="240"/>
    </w:pPr>
    <w:rPr>
      <w:rFonts w:ascii="Arial" w:eastAsia="Calibri" w:hAnsi="Arial" w:cs="Arial"/>
      <w:color w:val="000000"/>
      <w:sz w:val="19"/>
      <w:szCs w:val="19"/>
    </w:rPr>
  </w:style>
  <w:style w:type="paragraph" w:styleId="ListParagraph">
    <w:name w:val="List Paragraph"/>
    <w:basedOn w:val="Normal"/>
    <w:uiPriority w:val="34"/>
    <w:qFormat/>
    <w:rsid w:val="00D172FA"/>
    <w:pPr>
      <w:ind w:left="720"/>
      <w:contextualSpacing/>
    </w:pPr>
  </w:style>
  <w:style w:type="paragraph" w:customStyle="1" w:styleId="NICEnormal">
    <w:name w:val="NICE normal"/>
    <w:link w:val="NICEnormalChar1"/>
    <w:rsid w:val="00264E9C"/>
    <w:pPr>
      <w:spacing w:after="240" w:line="360" w:lineRule="auto"/>
    </w:pPr>
    <w:rPr>
      <w:rFonts w:ascii="Arial" w:hAnsi="Arial"/>
      <w:sz w:val="24"/>
      <w:szCs w:val="24"/>
      <w:lang w:val="en-US" w:eastAsia="en-US"/>
    </w:rPr>
  </w:style>
  <w:style w:type="character" w:customStyle="1" w:styleId="NICEnormalChar1">
    <w:name w:val="NICE normal Char1"/>
    <w:link w:val="NICEnormal"/>
    <w:rsid w:val="00264E9C"/>
    <w:rPr>
      <w:rFonts w:ascii="Arial" w:hAnsi="Arial"/>
      <w:sz w:val="24"/>
      <w:szCs w:val="24"/>
      <w:lang w:val="en-US" w:eastAsia="en-US"/>
    </w:rPr>
  </w:style>
  <w:style w:type="paragraph" w:customStyle="1" w:styleId="Default">
    <w:name w:val="Default"/>
    <w:rsid w:val="00932165"/>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BC2D79"/>
    <w:pPr>
      <w:ind w:left="720" w:hanging="720"/>
    </w:pPr>
    <w:rPr>
      <w:rFonts w:ascii="Arial" w:hAnsi="Arial"/>
      <w:lang w:eastAsia="en-US"/>
    </w:rPr>
  </w:style>
  <w:style w:type="character" w:customStyle="1" w:styleId="BodyTextIndentChar">
    <w:name w:val="Body Text Indent Char"/>
    <w:basedOn w:val="DefaultParagraphFont"/>
    <w:link w:val="BodyTextIndent"/>
    <w:rsid w:val="00BC2D79"/>
    <w:rPr>
      <w:rFonts w:ascii="Arial" w:hAnsi="Arial"/>
      <w:sz w:val="24"/>
      <w:szCs w:val="24"/>
      <w:lang w:eastAsia="en-US"/>
    </w:rPr>
  </w:style>
  <w:style w:type="paragraph" w:customStyle="1" w:styleId="MRLegal">
    <w:name w:val="M&amp;R Legal"/>
    <w:basedOn w:val="Normal"/>
    <w:rsid w:val="00BC2D79"/>
    <w:pPr>
      <w:jc w:val="both"/>
    </w:pPr>
    <w:rPr>
      <w:szCs w:val="20"/>
      <w:lang w:eastAsia="en-US"/>
    </w:rPr>
  </w:style>
  <w:style w:type="paragraph" w:customStyle="1" w:styleId="ITTBody">
    <w:name w:val="ITT Body"/>
    <w:basedOn w:val="Normal"/>
    <w:qFormat/>
    <w:rsid w:val="00702DBC"/>
    <w:pPr>
      <w:numPr>
        <w:ilvl w:val="1"/>
        <w:numId w:val="5"/>
      </w:numPr>
      <w:spacing w:after="120" w:line="276" w:lineRule="auto"/>
    </w:pPr>
    <w:rPr>
      <w:rFonts w:ascii="Arial" w:eastAsia="Calibri" w:hAnsi="Arial" w:cs="Arial"/>
      <w:sz w:val="22"/>
      <w:szCs w:val="22"/>
    </w:rPr>
  </w:style>
  <w:style w:type="paragraph" w:customStyle="1" w:styleId="ITTHeading1">
    <w:name w:val="ITT Heading 1"/>
    <w:basedOn w:val="Normal"/>
    <w:qFormat/>
    <w:rsid w:val="00702DBC"/>
    <w:pPr>
      <w:numPr>
        <w:numId w:val="5"/>
      </w:numPr>
      <w:spacing w:before="240" w:after="240"/>
    </w:pPr>
    <w:rPr>
      <w:rFonts w:ascii="Arial" w:eastAsia="Calibri" w:hAnsi="Arial" w:cs="Arial"/>
      <w:b/>
      <w:bCs/>
      <w:sz w:val="36"/>
      <w:szCs w:val="36"/>
    </w:rPr>
  </w:style>
  <w:style w:type="paragraph" w:customStyle="1" w:styleId="ITTBodyLevel2">
    <w:name w:val="ITT Body Level 2"/>
    <w:basedOn w:val="Normal"/>
    <w:rsid w:val="00702DBC"/>
    <w:pPr>
      <w:numPr>
        <w:ilvl w:val="2"/>
        <w:numId w:val="5"/>
      </w:numPr>
      <w:spacing w:after="120" w:line="276" w:lineRule="auto"/>
    </w:pPr>
    <w:rPr>
      <w:rFonts w:ascii="Arial" w:eastAsia="Calibri" w:hAnsi="Arial" w:cs="Arial"/>
      <w:sz w:val="22"/>
      <w:szCs w:val="22"/>
    </w:rPr>
  </w:style>
  <w:style w:type="paragraph" w:customStyle="1" w:styleId="ITTBullet1">
    <w:name w:val="ITT Bullet1"/>
    <w:basedOn w:val="Normal"/>
    <w:rsid w:val="00702DBC"/>
    <w:pPr>
      <w:numPr>
        <w:numId w:val="6"/>
      </w:numPr>
      <w:spacing w:before="60" w:after="60"/>
    </w:pPr>
    <w:rPr>
      <w:rFonts w:ascii="Arial" w:eastAsia="Calibri" w:hAnsi="Arial" w:cs="Arial"/>
      <w:sz w:val="22"/>
      <w:szCs w:val="22"/>
    </w:rPr>
  </w:style>
  <w:style w:type="paragraph" w:customStyle="1" w:styleId="Numberedheading1">
    <w:name w:val="Numbered heading 1"/>
    <w:basedOn w:val="Heading1"/>
    <w:next w:val="NICEnormal"/>
    <w:rsid w:val="00F2470F"/>
    <w:pPr>
      <w:numPr>
        <w:numId w:val="9"/>
      </w:numPr>
      <w:spacing w:before="240" w:line="360" w:lineRule="auto"/>
    </w:pPr>
    <w:rPr>
      <w:rFonts w:cs="Arial"/>
      <w:sz w:val="32"/>
      <w:szCs w:val="24"/>
    </w:rPr>
  </w:style>
  <w:style w:type="paragraph" w:customStyle="1" w:styleId="Numberedheading2">
    <w:name w:val="Numbered heading 2"/>
    <w:basedOn w:val="Heading2"/>
    <w:next w:val="NICEnormal"/>
    <w:link w:val="Numberedheading2Char"/>
    <w:rsid w:val="00F2470F"/>
    <w:pPr>
      <w:numPr>
        <w:ilvl w:val="1"/>
        <w:numId w:val="9"/>
      </w:numPr>
      <w:spacing w:before="240" w:after="60" w:line="360" w:lineRule="auto"/>
    </w:pPr>
    <w:rPr>
      <w:rFonts w:cs="Arial"/>
      <w:sz w:val="28"/>
      <w:szCs w:val="28"/>
    </w:rPr>
  </w:style>
  <w:style w:type="paragraph" w:customStyle="1" w:styleId="Numberedheading3">
    <w:name w:val="Numbered heading 3"/>
    <w:basedOn w:val="Heading3"/>
    <w:next w:val="NICEnormal"/>
    <w:link w:val="Numberedheading3Char"/>
    <w:rsid w:val="00F2470F"/>
    <w:pPr>
      <w:numPr>
        <w:ilvl w:val="2"/>
        <w:numId w:val="9"/>
      </w:numPr>
      <w:spacing w:before="240" w:line="360" w:lineRule="auto"/>
    </w:pPr>
    <w:rPr>
      <w:rFonts w:cs="Arial"/>
      <w:sz w:val="26"/>
      <w:szCs w:val="24"/>
    </w:rPr>
  </w:style>
  <w:style w:type="paragraph" w:customStyle="1" w:styleId="Numberedlevel4text">
    <w:name w:val="Numbered level 4 text"/>
    <w:basedOn w:val="NICEnormal"/>
    <w:next w:val="NICEnormal"/>
    <w:rsid w:val="00F2470F"/>
    <w:pPr>
      <w:numPr>
        <w:ilvl w:val="3"/>
        <w:numId w:val="9"/>
      </w:numPr>
    </w:pPr>
  </w:style>
  <w:style w:type="character" w:customStyle="1" w:styleId="Numberedheading2Char">
    <w:name w:val="Numbered heading 2 Char"/>
    <w:link w:val="Numberedheading2"/>
    <w:rsid w:val="00F2470F"/>
    <w:rPr>
      <w:rFonts w:ascii="Arial" w:hAnsi="Arial" w:cs="Arial"/>
      <w:b/>
      <w:bCs/>
      <w:i/>
      <w:iCs/>
      <w:sz w:val="28"/>
      <w:szCs w:val="28"/>
    </w:rPr>
  </w:style>
  <w:style w:type="character" w:customStyle="1" w:styleId="NICEnormalChar">
    <w:name w:val="NICE normal Char"/>
    <w:locked/>
    <w:rsid w:val="009B19AB"/>
    <w:rPr>
      <w:rFonts w:ascii="Arial" w:hAnsi="Arial" w:cs="Arial"/>
      <w:sz w:val="24"/>
      <w:szCs w:val="24"/>
      <w:lang w:eastAsia="en-US"/>
    </w:rPr>
  </w:style>
  <w:style w:type="character" w:customStyle="1" w:styleId="Numberedheading3Char">
    <w:name w:val="Numbered heading 3 Char"/>
    <w:link w:val="Numberedheading3"/>
    <w:locked/>
    <w:rsid w:val="009B19AB"/>
    <w:rPr>
      <w:rFonts w:ascii="Arial" w:hAnsi="Arial" w:cs="Arial"/>
      <w:b/>
      <w:bCs/>
      <w:sz w:val="26"/>
      <w:szCs w:val="24"/>
    </w:rPr>
  </w:style>
  <w:style w:type="paragraph" w:customStyle="1" w:styleId="ITTTable1">
    <w:name w:val="ITT Table 1"/>
    <w:basedOn w:val="Normal"/>
    <w:rsid w:val="009B19AB"/>
    <w:pPr>
      <w:spacing w:beforeLines="60"/>
    </w:pPr>
    <w:rPr>
      <w:rFonts w:ascii="Arial" w:eastAsia="Calibri" w:hAnsi="Arial" w:cs="Arial"/>
      <w:sz w:val="22"/>
      <w:szCs w:val="22"/>
    </w:rPr>
  </w:style>
  <w:style w:type="paragraph" w:customStyle="1" w:styleId="ITTTableHeading">
    <w:name w:val="ITT Table Heading"/>
    <w:basedOn w:val="Normal"/>
    <w:rsid w:val="009B19AB"/>
    <w:pPr>
      <w:spacing w:beforeLines="60"/>
    </w:pPr>
    <w:rPr>
      <w:rFonts w:ascii="Arial" w:eastAsia="Calibri" w:hAnsi="Arial" w:cs="Arial"/>
      <w:b/>
      <w:bCs/>
      <w:sz w:val="22"/>
      <w:szCs w:val="22"/>
    </w:rPr>
  </w:style>
  <w:style w:type="paragraph" w:styleId="BodyText">
    <w:name w:val="Body Text"/>
    <w:basedOn w:val="Normal"/>
    <w:link w:val="BodyTextChar"/>
    <w:unhideWhenUsed/>
    <w:rsid w:val="007B65C0"/>
    <w:pPr>
      <w:spacing w:after="120"/>
    </w:pPr>
  </w:style>
  <w:style w:type="character" w:customStyle="1" w:styleId="BodyTextChar">
    <w:name w:val="Body Text Char"/>
    <w:basedOn w:val="DefaultParagraphFont"/>
    <w:link w:val="BodyText"/>
    <w:rsid w:val="007B65C0"/>
    <w:rPr>
      <w:sz w:val="24"/>
      <w:szCs w:val="24"/>
    </w:rPr>
  </w:style>
  <w:style w:type="paragraph" w:styleId="NoSpacing">
    <w:name w:val="No Spacing"/>
    <w:uiPriority w:val="1"/>
    <w:qFormat/>
    <w:rsid w:val="007B65C0"/>
    <w:rPr>
      <w:rFonts w:ascii="Calibri" w:eastAsia="Calibri" w:hAnsi="Calibri"/>
      <w:sz w:val="22"/>
      <w:szCs w:val="22"/>
      <w:lang w:val="en-US" w:eastAsia="en-US" w:bidi="en-US"/>
    </w:rPr>
  </w:style>
  <w:style w:type="character" w:styleId="CommentReference">
    <w:name w:val="annotation reference"/>
    <w:basedOn w:val="DefaultParagraphFont"/>
    <w:semiHidden/>
    <w:unhideWhenUsed/>
    <w:rsid w:val="00062BE9"/>
    <w:rPr>
      <w:sz w:val="16"/>
      <w:szCs w:val="16"/>
    </w:rPr>
  </w:style>
  <w:style w:type="paragraph" w:styleId="CommentText">
    <w:name w:val="annotation text"/>
    <w:basedOn w:val="Normal"/>
    <w:link w:val="CommentTextChar"/>
    <w:semiHidden/>
    <w:unhideWhenUsed/>
    <w:rsid w:val="00062BE9"/>
    <w:rPr>
      <w:sz w:val="20"/>
      <w:szCs w:val="20"/>
    </w:rPr>
  </w:style>
  <w:style w:type="character" w:customStyle="1" w:styleId="CommentTextChar">
    <w:name w:val="Comment Text Char"/>
    <w:basedOn w:val="DefaultParagraphFont"/>
    <w:link w:val="CommentText"/>
    <w:semiHidden/>
    <w:rsid w:val="00062BE9"/>
  </w:style>
  <w:style w:type="paragraph" w:styleId="CommentSubject">
    <w:name w:val="annotation subject"/>
    <w:basedOn w:val="CommentText"/>
    <w:next w:val="CommentText"/>
    <w:link w:val="CommentSubjectChar"/>
    <w:semiHidden/>
    <w:unhideWhenUsed/>
    <w:rsid w:val="00062BE9"/>
    <w:rPr>
      <w:b/>
      <w:bCs/>
    </w:rPr>
  </w:style>
  <w:style w:type="character" w:customStyle="1" w:styleId="CommentSubjectChar">
    <w:name w:val="Comment Subject Char"/>
    <w:basedOn w:val="CommentTextChar"/>
    <w:link w:val="CommentSubject"/>
    <w:semiHidden/>
    <w:rsid w:val="00062BE9"/>
    <w:rPr>
      <w:b/>
      <w:bCs/>
    </w:rPr>
  </w:style>
  <w:style w:type="character" w:customStyle="1" w:styleId="dt6">
    <w:name w:val="dt6"/>
    <w:basedOn w:val="DefaultParagraphFont"/>
    <w:rsid w:val="00652433"/>
    <w:rPr>
      <w:vanish w:val="0"/>
      <w:webHidden w:val="0"/>
      <w:specVanish w:val="0"/>
    </w:rPr>
  </w:style>
  <w:style w:type="character" w:styleId="FollowedHyperlink">
    <w:name w:val="FollowedHyperlink"/>
    <w:basedOn w:val="DefaultParagraphFont"/>
    <w:semiHidden/>
    <w:unhideWhenUsed/>
    <w:rsid w:val="00820317"/>
    <w:rPr>
      <w:color w:val="800080" w:themeColor="followedHyperlink"/>
      <w:u w:val="single"/>
    </w:rPr>
  </w:style>
  <w:style w:type="character" w:customStyle="1" w:styleId="Heading5Char">
    <w:name w:val="Heading 5 Char"/>
    <w:basedOn w:val="DefaultParagraphFont"/>
    <w:link w:val="Heading5"/>
    <w:rsid w:val="007E146E"/>
    <w:rPr>
      <w:rFonts w:ascii="Arial" w:hAnsi="Arial"/>
      <w:b/>
      <w:bCs/>
      <w:i/>
      <w:iCs/>
      <w:sz w:val="26"/>
      <w:szCs w:val="26"/>
      <w:lang w:eastAsia="en-US"/>
    </w:rPr>
  </w:style>
  <w:style w:type="character" w:customStyle="1" w:styleId="Heading6Char">
    <w:name w:val="Heading 6 Char"/>
    <w:basedOn w:val="DefaultParagraphFont"/>
    <w:link w:val="Heading6"/>
    <w:rsid w:val="007E146E"/>
    <w:rPr>
      <w:b/>
      <w:bCs/>
      <w:sz w:val="22"/>
      <w:szCs w:val="22"/>
      <w:lang w:eastAsia="en-US"/>
    </w:rPr>
  </w:style>
  <w:style w:type="character" w:customStyle="1" w:styleId="Heading7Char">
    <w:name w:val="Heading 7 Char"/>
    <w:basedOn w:val="DefaultParagraphFont"/>
    <w:link w:val="Heading7"/>
    <w:rsid w:val="007E146E"/>
    <w:rPr>
      <w:sz w:val="24"/>
      <w:szCs w:val="24"/>
      <w:lang w:eastAsia="en-US"/>
    </w:rPr>
  </w:style>
  <w:style w:type="character" w:customStyle="1" w:styleId="Heading8Char">
    <w:name w:val="Heading 8 Char"/>
    <w:basedOn w:val="DefaultParagraphFont"/>
    <w:link w:val="Heading8"/>
    <w:rsid w:val="007E146E"/>
    <w:rPr>
      <w:i/>
      <w:iCs/>
      <w:sz w:val="24"/>
      <w:szCs w:val="24"/>
      <w:lang w:eastAsia="en-US"/>
    </w:rPr>
  </w:style>
  <w:style w:type="character" w:customStyle="1" w:styleId="Heading9Char">
    <w:name w:val="Heading 9 Char"/>
    <w:basedOn w:val="DefaultParagraphFont"/>
    <w:link w:val="Heading9"/>
    <w:rsid w:val="007E146E"/>
    <w:rPr>
      <w:rFonts w:ascii="Arial" w:hAnsi="Arial" w:cs="Arial"/>
      <w:sz w:val="22"/>
      <w:szCs w:val="22"/>
      <w:lang w:eastAsia="en-US"/>
    </w:rPr>
  </w:style>
  <w:style w:type="paragraph" w:customStyle="1" w:styleId="Numberedheading4">
    <w:name w:val="Numbered heading 4"/>
    <w:basedOn w:val="Heading4"/>
    <w:next w:val="NICEnormal"/>
    <w:rsid w:val="007E146E"/>
    <w:pPr>
      <w:keepLines w:val="0"/>
      <w:spacing w:before="240" w:after="60" w:line="360" w:lineRule="auto"/>
      <w:ind w:left="1021" w:hanging="1021"/>
    </w:pPr>
    <w:rPr>
      <w:rFonts w:ascii="Arial" w:eastAsia="Times New Roman" w:hAnsi="Arial" w:cs="Times New Roman"/>
      <w:b/>
      <w:bCs/>
      <w:iCs w:val="0"/>
      <w:color w:val="auto"/>
      <w:szCs w:val="28"/>
    </w:rPr>
  </w:style>
  <w:style w:type="paragraph" w:customStyle="1" w:styleId="ITTBullet">
    <w:name w:val="ITT Bullet"/>
    <w:basedOn w:val="Normal"/>
    <w:rsid w:val="007E146E"/>
    <w:pPr>
      <w:numPr>
        <w:numId w:val="22"/>
      </w:numPr>
      <w:spacing w:before="60" w:after="240"/>
      <w:ind w:left="1984" w:hanging="578"/>
    </w:pPr>
    <w:rPr>
      <w:rFonts w:ascii="Arial" w:eastAsia="Calibri" w:hAnsi="Arial" w:cs="Arial"/>
      <w:sz w:val="22"/>
      <w:szCs w:val="22"/>
    </w:rPr>
  </w:style>
  <w:style w:type="paragraph" w:customStyle="1" w:styleId="ITTBulletlevel2">
    <w:name w:val="ITT Bullet level 2"/>
    <w:basedOn w:val="Normal"/>
    <w:rsid w:val="007E146E"/>
    <w:pPr>
      <w:numPr>
        <w:ilvl w:val="1"/>
        <w:numId w:val="22"/>
      </w:numPr>
      <w:spacing w:before="60" w:after="240"/>
    </w:pPr>
    <w:rPr>
      <w:rFonts w:ascii="Arial" w:eastAsia="Calibri" w:hAnsi="Arial" w:cs="Arial"/>
      <w:b/>
      <w:bCs/>
      <w:sz w:val="22"/>
      <w:szCs w:val="22"/>
    </w:rPr>
  </w:style>
  <w:style w:type="character" w:customStyle="1" w:styleId="Heading4Char">
    <w:name w:val="Heading 4 Char"/>
    <w:basedOn w:val="DefaultParagraphFont"/>
    <w:link w:val="Heading4"/>
    <w:semiHidden/>
    <w:rsid w:val="007E146E"/>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86862">
      <w:bodyDiv w:val="1"/>
      <w:marLeft w:val="0"/>
      <w:marRight w:val="0"/>
      <w:marTop w:val="0"/>
      <w:marBottom w:val="0"/>
      <w:divBdr>
        <w:top w:val="none" w:sz="0" w:space="0" w:color="auto"/>
        <w:left w:val="none" w:sz="0" w:space="0" w:color="auto"/>
        <w:bottom w:val="none" w:sz="0" w:space="0" w:color="auto"/>
        <w:right w:val="none" w:sz="0" w:space="0" w:color="auto"/>
      </w:divBdr>
    </w:div>
    <w:div w:id="993802235">
      <w:bodyDiv w:val="1"/>
      <w:marLeft w:val="0"/>
      <w:marRight w:val="0"/>
      <w:marTop w:val="0"/>
      <w:marBottom w:val="0"/>
      <w:divBdr>
        <w:top w:val="none" w:sz="0" w:space="0" w:color="auto"/>
        <w:left w:val="none" w:sz="0" w:space="0" w:color="auto"/>
        <w:bottom w:val="none" w:sz="0" w:space="0" w:color="auto"/>
        <w:right w:val="none" w:sz="0" w:space="0" w:color="auto"/>
      </w:divBdr>
    </w:div>
    <w:div w:id="2110854990">
      <w:bodyDiv w:val="1"/>
      <w:marLeft w:val="0"/>
      <w:marRight w:val="0"/>
      <w:marTop w:val="0"/>
      <w:marBottom w:val="0"/>
      <w:divBdr>
        <w:top w:val="none" w:sz="0" w:space="0" w:color="auto"/>
        <w:left w:val="none" w:sz="0" w:space="0" w:color="auto"/>
        <w:bottom w:val="none" w:sz="0" w:space="0" w:color="auto"/>
        <w:right w:val="none" w:sz="0" w:space="0" w:color="auto"/>
      </w:divBdr>
      <w:divsChild>
        <w:div w:id="1051881970">
          <w:marLeft w:val="0"/>
          <w:marRight w:val="0"/>
          <w:marTop w:val="0"/>
          <w:marBottom w:val="0"/>
          <w:divBdr>
            <w:top w:val="none" w:sz="0" w:space="0" w:color="auto"/>
            <w:left w:val="none" w:sz="0" w:space="0" w:color="auto"/>
            <w:bottom w:val="none" w:sz="0" w:space="0" w:color="auto"/>
            <w:right w:val="none" w:sz="0" w:space="0" w:color="auto"/>
          </w:divBdr>
          <w:divsChild>
            <w:div w:id="215748370">
              <w:marLeft w:val="0"/>
              <w:marRight w:val="0"/>
              <w:marTop w:val="0"/>
              <w:marBottom w:val="0"/>
              <w:divBdr>
                <w:top w:val="none" w:sz="0" w:space="0" w:color="auto"/>
                <w:left w:val="none" w:sz="0" w:space="0" w:color="auto"/>
                <w:bottom w:val="none" w:sz="0" w:space="0" w:color="auto"/>
                <w:right w:val="none" w:sz="0" w:space="0" w:color="auto"/>
              </w:divBdr>
              <w:divsChild>
                <w:div w:id="393431309">
                  <w:marLeft w:val="0"/>
                  <w:marRight w:val="0"/>
                  <w:marTop w:val="0"/>
                  <w:marBottom w:val="0"/>
                  <w:divBdr>
                    <w:top w:val="none" w:sz="0" w:space="0" w:color="auto"/>
                    <w:left w:val="none" w:sz="0" w:space="0" w:color="auto"/>
                    <w:bottom w:val="none" w:sz="0" w:space="0" w:color="auto"/>
                    <w:right w:val="none" w:sz="0" w:space="0" w:color="auto"/>
                  </w:divBdr>
                  <w:divsChild>
                    <w:div w:id="661738676">
                      <w:marLeft w:val="0"/>
                      <w:marRight w:val="0"/>
                      <w:marTop w:val="0"/>
                      <w:marBottom w:val="0"/>
                      <w:divBdr>
                        <w:top w:val="none" w:sz="0" w:space="0" w:color="auto"/>
                        <w:left w:val="none" w:sz="0" w:space="0" w:color="auto"/>
                        <w:bottom w:val="none" w:sz="0" w:space="0" w:color="auto"/>
                        <w:right w:val="none" w:sz="0" w:space="0" w:color="auto"/>
                      </w:divBdr>
                      <w:divsChild>
                        <w:div w:id="570772346">
                          <w:marLeft w:val="0"/>
                          <w:marRight w:val="0"/>
                          <w:marTop w:val="0"/>
                          <w:marBottom w:val="225"/>
                          <w:divBdr>
                            <w:top w:val="none" w:sz="0" w:space="0" w:color="auto"/>
                            <w:left w:val="none" w:sz="0" w:space="0" w:color="auto"/>
                            <w:bottom w:val="none" w:sz="0" w:space="0" w:color="auto"/>
                            <w:right w:val="none" w:sz="0" w:space="0" w:color="auto"/>
                          </w:divBdr>
                          <w:divsChild>
                            <w:div w:id="111822814">
                              <w:marLeft w:val="0"/>
                              <w:marRight w:val="0"/>
                              <w:marTop w:val="0"/>
                              <w:marBottom w:val="0"/>
                              <w:divBdr>
                                <w:top w:val="none" w:sz="0" w:space="0" w:color="auto"/>
                                <w:left w:val="none" w:sz="0" w:space="0" w:color="auto"/>
                                <w:bottom w:val="none" w:sz="0" w:space="0" w:color="auto"/>
                                <w:right w:val="none" w:sz="0" w:space="0" w:color="auto"/>
                              </w:divBdr>
                              <w:divsChild>
                                <w:div w:id="742683096">
                                  <w:marLeft w:val="0"/>
                                  <w:marRight w:val="0"/>
                                  <w:marTop w:val="0"/>
                                  <w:marBottom w:val="0"/>
                                  <w:divBdr>
                                    <w:top w:val="none" w:sz="0" w:space="0" w:color="auto"/>
                                    <w:left w:val="none" w:sz="0" w:space="0" w:color="auto"/>
                                    <w:bottom w:val="single" w:sz="6" w:space="8" w:color="D9E0E6"/>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bids@nice.org.uk" TargetMode="External"/><Relationship Id="rId5" Type="http://schemas.openxmlformats.org/officeDocument/2006/relationships/webSettings" Target="webSettings.xml"/><Relationship Id="rId10" Type="http://schemas.openxmlformats.org/officeDocument/2006/relationships/hyperlink" Target="mailto:Gillian.Watson@nice.org.uk" TargetMode="External"/><Relationship Id="rId4" Type="http://schemas.openxmlformats.org/officeDocument/2006/relationships/settings" Target="settings.xml"/><Relationship Id="rId9" Type="http://schemas.openxmlformats.org/officeDocument/2006/relationships/hyperlink" Target="https://www.nice.org.uk/Media/Default/About/Who-we-are/Policies-and-procedures/code-of-practice-for-declaring-and-managing-conflicts-of-intere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E906-8BCE-41BF-A178-59A3E2BA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101B9F6D</Template>
  <TotalTime>152</TotalTime>
  <Pages>13</Pages>
  <Words>3518</Words>
  <Characters>19104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Pollard</dc:creator>
  <cp:keywords/>
  <dc:description/>
  <cp:lastModifiedBy>Gillian Watson</cp:lastModifiedBy>
  <cp:revision>5</cp:revision>
  <cp:lastPrinted>2017-11-28T10:15:00Z</cp:lastPrinted>
  <dcterms:created xsi:type="dcterms:W3CDTF">2017-11-28T10:47:00Z</dcterms:created>
  <dcterms:modified xsi:type="dcterms:W3CDTF">2017-11-28T16:28:00Z</dcterms:modified>
</cp:coreProperties>
</file>